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0F" w:rsidRPr="001007F7" w:rsidRDefault="00517A0F" w:rsidP="00B3761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007F7">
        <w:rPr>
          <w:b/>
          <w:sz w:val="28"/>
          <w:szCs w:val="28"/>
        </w:rPr>
        <w:t>ИЗВЕЩЕНИЕ</w:t>
      </w:r>
    </w:p>
    <w:p w:rsidR="00517A0F" w:rsidRPr="001007F7" w:rsidRDefault="00517A0F" w:rsidP="00B3761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007F7">
        <w:rPr>
          <w:b/>
          <w:sz w:val="28"/>
          <w:szCs w:val="28"/>
        </w:rPr>
        <w:t xml:space="preserve">о проведении общественного обсуждения в форме информирования и анализа общественного мнения архитектурно-планировочной концепции строительного проекта: </w:t>
      </w:r>
      <w:r w:rsidRPr="001007F7">
        <w:rPr>
          <w:b/>
          <w:sz w:val="28"/>
          <w:szCs w:val="28"/>
          <w:u w:val="single"/>
        </w:rPr>
        <w:t>«Группа многоквартирных жилых домов со встроенными нежилыми помещениями по ул. Володарского в г. Островец»</w:t>
      </w:r>
      <w:r w:rsidRPr="001007F7">
        <w:rPr>
          <w:b/>
          <w:sz w:val="28"/>
          <w:szCs w:val="28"/>
        </w:rPr>
        <w:t>.</w:t>
      </w:r>
    </w:p>
    <w:p w:rsidR="00517A0F" w:rsidRPr="001007F7" w:rsidRDefault="00517A0F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</w:p>
    <w:p w:rsidR="00517A0F" w:rsidRPr="001007F7" w:rsidRDefault="00517A0F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1007F7">
        <w:rPr>
          <w:b/>
          <w:sz w:val="28"/>
          <w:szCs w:val="28"/>
        </w:rPr>
        <w:t>Наименование проекта</w:t>
      </w:r>
      <w:r w:rsidRPr="001007F7">
        <w:rPr>
          <w:sz w:val="28"/>
          <w:szCs w:val="28"/>
        </w:rPr>
        <w:t>: «Группа многоквартирных жилых домов со встроенными нежилыми помещениями по ул. Володарского в г. Островец».</w:t>
      </w:r>
    </w:p>
    <w:p w:rsidR="00517A0F" w:rsidRPr="001007F7" w:rsidRDefault="00517A0F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1007F7">
        <w:rPr>
          <w:b/>
          <w:sz w:val="28"/>
          <w:szCs w:val="28"/>
        </w:rPr>
        <w:t>Проектируемая территория</w:t>
      </w:r>
      <w:r w:rsidRPr="001007F7">
        <w:rPr>
          <w:sz w:val="28"/>
          <w:szCs w:val="28"/>
        </w:rPr>
        <w:t xml:space="preserve"> – </w:t>
      </w:r>
      <w:r w:rsidR="00D82EE5" w:rsidRPr="001007F7">
        <w:rPr>
          <w:rStyle w:val="a4"/>
          <w:b w:val="0"/>
          <w:sz w:val="28"/>
          <w:szCs w:val="28"/>
        </w:rPr>
        <w:t xml:space="preserve">Проектируемый участок </w:t>
      </w:r>
      <w:r w:rsidR="000871D8" w:rsidRPr="001007F7">
        <w:rPr>
          <w:rStyle w:val="a4"/>
          <w:b w:val="0"/>
          <w:sz w:val="28"/>
          <w:szCs w:val="28"/>
        </w:rPr>
        <w:t>находится в зоне жилой застройки</w:t>
      </w:r>
      <w:r w:rsidR="00D82EE5" w:rsidRPr="001007F7">
        <w:rPr>
          <w:rStyle w:val="a4"/>
          <w:b w:val="0"/>
          <w:sz w:val="28"/>
          <w:szCs w:val="28"/>
        </w:rPr>
        <w:t xml:space="preserve"> города Островца по </w:t>
      </w:r>
      <w:r w:rsidR="000871D8" w:rsidRPr="001007F7">
        <w:rPr>
          <w:rStyle w:val="a4"/>
          <w:b w:val="0"/>
          <w:sz w:val="28"/>
          <w:szCs w:val="28"/>
        </w:rPr>
        <w:t>улице Володарского</w:t>
      </w:r>
      <w:r w:rsidR="00D82EE5" w:rsidRPr="001007F7">
        <w:rPr>
          <w:rStyle w:val="a4"/>
          <w:b w:val="0"/>
          <w:sz w:val="28"/>
          <w:szCs w:val="28"/>
        </w:rPr>
        <w:t xml:space="preserve">. </w:t>
      </w:r>
    </w:p>
    <w:p w:rsidR="000871D8" w:rsidRPr="001007F7" w:rsidRDefault="000871D8" w:rsidP="00B37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07F7">
        <w:rPr>
          <w:rFonts w:ascii="Times New Roman" w:hAnsi="Times New Roman" w:cs="Times New Roman"/>
          <w:b/>
          <w:sz w:val="28"/>
          <w:szCs w:val="28"/>
        </w:rPr>
        <w:t>Сроки проведения общественного обсуждения и представления замечаний</w:t>
      </w:r>
      <w:r w:rsidR="007320B0" w:rsidRPr="001007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07F7">
        <w:rPr>
          <w:rFonts w:ascii="Times New Roman" w:hAnsi="Times New Roman" w:cs="Times New Roman"/>
          <w:sz w:val="28"/>
          <w:szCs w:val="28"/>
        </w:rPr>
        <w:t xml:space="preserve">с </w:t>
      </w:r>
      <w:r w:rsidR="0067626B" w:rsidRPr="001007F7">
        <w:rPr>
          <w:rFonts w:ascii="Times New Roman" w:hAnsi="Times New Roman" w:cs="Times New Roman"/>
          <w:sz w:val="28"/>
          <w:szCs w:val="28"/>
        </w:rPr>
        <w:t>2</w:t>
      </w:r>
      <w:r w:rsidR="00175B9F" w:rsidRPr="001007F7">
        <w:rPr>
          <w:rFonts w:ascii="Times New Roman" w:hAnsi="Times New Roman" w:cs="Times New Roman"/>
          <w:sz w:val="28"/>
          <w:szCs w:val="28"/>
        </w:rPr>
        <w:t>7</w:t>
      </w:r>
      <w:r w:rsidR="007320B0" w:rsidRPr="001007F7">
        <w:rPr>
          <w:rFonts w:ascii="Times New Roman" w:hAnsi="Times New Roman" w:cs="Times New Roman"/>
          <w:sz w:val="28"/>
          <w:szCs w:val="28"/>
        </w:rPr>
        <w:t>.</w:t>
      </w:r>
      <w:r w:rsidRPr="001007F7">
        <w:rPr>
          <w:rFonts w:ascii="Times New Roman" w:hAnsi="Times New Roman" w:cs="Times New Roman"/>
          <w:sz w:val="28"/>
          <w:szCs w:val="28"/>
        </w:rPr>
        <w:t xml:space="preserve">12.2019г. по </w:t>
      </w:r>
      <w:r w:rsidR="0067626B" w:rsidRPr="001007F7">
        <w:rPr>
          <w:rFonts w:ascii="Times New Roman" w:hAnsi="Times New Roman" w:cs="Times New Roman"/>
          <w:sz w:val="28"/>
          <w:szCs w:val="28"/>
        </w:rPr>
        <w:t>2</w:t>
      </w:r>
      <w:r w:rsidR="00175B9F" w:rsidRPr="001007F7">
        <w:rPr>
          <w:rFonts w:ascii="Times New Roman" w:hAnsi="Times New Roman" w:cs="Times New Roman"/>
          <w:sz w:val="28"/>
          <w:szCs w:val="28"/>
        </w:rPr>
        <w:t>0</w:t>
      </w:r>
      <w:r w:rsidR="007320B0" w:rsidRPr="001007F7">
        <w:rPr>
          <w:rFonts w:ascii="Times New Roman" w:hAnsi="Times New Roman" w:cs="Times New Roman"/>
          <w:sz w:val="28"/>
          <w:szCs w:val="28"/>
        </w:rPr>
        <w:t>.</w:t>
      </w:r>
      <w:r w:rsidRPr="001007F7">
        <w:rPr>
          <w:rFonts w:ascii="Times New Roman" w:hAnsi="Times New Roman" w:cs="Times New Roman"/>
          <w:sz w:val="28"/>
          <w:szCs w:val="28"/>
        </w:rPr>
        <w:t>01.2020г. (25 календарных дней)</w:t>
      </w:r>
    </w:p>
    <w:p w:rsidR="00517A0F" w:rsidRPr="001007F7" w:rsidRDefault="000871D8" w:rsidP="00B37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07F7">
        <w:rPr>
          <w:rFonts w:ascii="Times New Roman" w:hAnsi="Times New Roman" w:cs="Times New Roman"/>
          <w:b/>
          <w:sz w:val="28"/>
          <w:szCs w:val="28"/>
        </w:rPr>
        <w:t>С экспозицией</w:t>
      </w:r>
      <w:r w:rsidR="007320B0" w:rsidRPr="001007F7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1007F7">
        <w:rPr>
          <w:rFonts w:ascii="Times New Roman" w:hAnsi="Times New Roman" w:cs="Times New Roman"/>
          <w:b/>
          <w:sz w:val="28"/>
          <w:szCs w:val="28"/>
        </w:rPr>
        <w:t xml:space="preserve"> можно ознакомиться</w:t>
      </w:r>
      <w:r w:rsidR="007320B0" w:rsidRPr="001007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20B0" w:rsidRPr="001007F7">
        <w:rPr>
          <w:rFonts w:ascii="Times New Roman" w:hAnsi="Times New Roman" w:cs="Times New Roman"/>
          <w:sz w:val="28"/>
          <w:szCs w:val="28"/>
        </w:rPr>
        <w:t xml:space="preserve">Холл </w:t>
      </w:r>
      <w:r w:rsidR="00517A0F" w:rsidRPr="001007F7">
        <w:rPr>
          <w:rFonts w:ascii="Times New Roman" w:hAnsi="Times New Roman" w:cs="Times New Roman"/>
          <w:sz w:val="28"/>
          <w:szCs w:val="28"/>
        </w:rPr>
        <w:t>здания отдела архитектуры и строитель</w:t>
      </w:r>
      <w:r w:rsidR="0067626B" w:rsidRPr="001007F7">
        <w:rPr>
          <w:rFonts w:ascii="Times New Roman" w:hAnsi="Times New Roman" w:cs="Times New Roman"/>
          <w:sz w:val="28"/>
          <w:szCs w:val="28"/>
        </w:rPr>
        <w:t>ства Островецкого райисполкома (</w:t>
      </w:r>
      <w:r w:rsidR="00517A0F" w:rsidRPr="001007F7">
        <w:rPr>
          <w:rFonts w:ascii="Times New Roman" w:hAnsi="Times New Roman" w:cs="Times New Roman"/>
          <w:sz w:val="28"/>
          <w:szCs w:val="28"/>
        </w:rPr>
        <w:t>231201, Гродненская область, г. Островец, ул. Октябрьская,</w:t>
      </w:r>
      <w:r w:rsidRPr="001007F7">
        <w:rPr>
          <w:rFonts w:ascii="Times New Roman" w:hAnsi="Times New Roman" w:cs="Times New Roman"/>
          <w:sz w:val="28"/>
          <w:szCs w:val="28"/>
        </w:rPr>
        <w:t xml:space="preserve"> </w:t>
      </w:r>
      <w:r w:rsidR="00517A0F" w:rsidRPr="001007F7">
        <w:rPr>
          <w:rFonts w:ascii="Times New Roman" w:hAnsi="Times New Roman" w:cs="Times New Roman"/>
          <w:sz w:val="28"/>
          <w:szCs w:val="28"/>
        </w:rPr>
        <w:t>8</w:t>
      </w:r>
      <w:r w:rsidR="0067626B" w:rsidRPr="001007F7">
        <w:rPr>
          <w:rFonts w:ascii="Times New Roman" w:hAnsi="Times New Roman" w:cs="Times New Roman"/>
          <w:sz w:val="28"/>
          <w:szCs w:val="28"/>
        </w:rPr>
        <w:t>)</w:t>
      </w:r>
      <w:r w:rsidR="00517A0F" w:rsidRPr="001007F7">
        <w:rPr>
          <w:sz w:val="28"/>
          <w:szCs w:val="28"/>
        </w:rPr>
        <w:t xml:space="preserve"> </w:t>
      </w:r>
      <w:r w:rsidR="00517A0F" w:rsidRPr="001007F7">
        <w:rPr>
          <w:rFonts w:ascii="Times New Roman" w:hAnsi="Times New Roman" w:cs="Times New Roman"/>
          <w:sz w:val="28"/>
          <w:szCs w:val="28"/>
        </w:rPr>
        <w:t xml:space="preserve">с </w:t>
      </w:r>
      <w:r w:rsidR="0067626B" w:rsidRPr="001007F7">
        <w:rPr>
          <w:rFonts w:ascii="Times New Roman" w:hAnsi="Times New Roman" w:cs="Times New Roman"/>
          <w:sz w:val="28"/>
          <w:szCs w:val="28"/>
        </w:rPr>
        <w:t>2</w:t>
      </w:r>
      <w:r w:rsidR="00175B9F" w:rsidRPr="001007F7">
        <w:rPr>
          <w:rFonts w:ascii="Times New Roman" w:hAnsi="Times New Roman" w:cs="Times New Roman"/>
          <w:sz w:val="28"/>
          <w:szCs w:val="28"/>
        </w:rPr>
        <w:t>7</w:t>
      </w:r>
      <w:r w:rsidRPr="001007F7">
        <w:rPr>
          <w:rFonts w:ascii="Times New Roman" w:hAnsi="Times New Roman" w:cs="Times New Roman"/>
          <w:sz w:val="28"/>
          <w:szCs w:val="28"/>
        </w:rPr>
        <w:t>.</w:t>
      </w:r>
      <w:r w:rsidR="007320B0" w:rsidRPr="001007F7">
        <w:rPr>
          <w:rFonts w:ascii="Times New Roman" w:hAnsi="Times New Roman" w:cs="Times New Roman"/>
          <w:sz w:val="28"/>
          <w:szCs w:val="28"/>
        </w:rPr>
        <w:t>12</w:t>
      </w:r>
      <w:r w:rsidRPr="001007F7">
        <w:rPr>
          <w:rFonts w:ascii="Times New Roman" w:hAnsi="Times New Roman" w:cs="Times New Roman"/>
          <w:sz w:val="28"/>
          <w:szCs w:val="28"/>
        </w:rPr>
        <w:t>.2019</w:t>
      </w:r>
      <w:r w:rsidR="00517A0F" w:rsidRPr="001007F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7626B" w:rsidRPr="001007F7">
        <w:rPr>
          <w:rFonts w:ascii="Times New Roman" w:hAnsi="Times New Roman" w:cs="Times New Roman"/>
          <w:sz w:val="28"/>
          <w:szCs w:val="28"/>
        </w:rPr>
        <w:t>10</w:t>
      </w:r>
      <w:r w:rsidR="007320B0" w:rsidRPr="001007F7">
        <w:rPr>
          <w:rFonts w:ascii="Times New Roman" w:hAnsi="Times New Roman" w:cs="Times New Roman"/>
          <w:sz w:val="28"/>
          <w:szCs w:val="28"/>
        </w:rPr>
        <w:t>.01</w:t>
      </w:r>
      <w:r w:rsidR="00517A0F" w:rsidRPr="001007F7">
        <w:rPr>
          <w:rFonts w:ascii="Times New Roman" w:hAnsi="Times New Roman" w:cs="Times New Roman"/>
          <w:sz w:val="28"/>
          <w:szCs w:val="28"/>
        </w:rPr>
        <w:t>.20</w:t>
      </w:r>
      <w:r w:rsidR="007320B0" w:rsidRPr="001007F7">
        <w:rPr>
          <w:rFonts w:ascii="Times New Roman" w:hAnsi="Times New Roman" w:cs="Times New Roman"/>
          <w:sz w:val="28"/>
          <w:szCs w:val="28"/>
        </w:rPr>
        <w:t>20</w:t>
      </w:r>
      <w:r w:rsidR="00517A0F" w:rsidRPr="001007F7">
        <w:rPr>
          <w:rFonts w:ascii="Times New Roman" w:hAnsi="Times New Roman" w:cs="Times New Roman"/>
          <w:sz w:val="28"/>
          <w:szCs w:val="28"/>
        </w:rPr>
        <w:t xml:space="preserve"> г. с </w:t>
      </w:r>
      <w:r w:rsidRPr="001007F7">
        <w:rPr>
          <w:rFonts w:ascii="Times New Roman" w:hAnsi="Times New Roman" w:cs="Times New Roman"/>
          <w:sz w:val="28"/>
          <w:szCs w:val="28"/>
        </w:rPr>
        <w:t xml:space="preserve"> 8.00 до 17.00</w:t>
      </w:r>
      <w:r w:rsidR="00517A0F" w:rsidRPr="001007F7">
        <w:rPr>
          <w:rFonts w:ascii="Times New Roman" w:hAnsi="Times New Roman" w:cs="Times New Roman"/>
          <w:sz w:val="28"/>
          <w:szCs w:val="28"/>
        </w:rPr>
        <w:t>.</w:t>
      </w:r>
      <w:r w:rsidR="0067626B" w:rsidRPr="001007F7">
        <w:rPr>
          <w:rFonts w:ascii="Times New Roman" w:hAnsi="Times New Roman" w:cs="Times New Roman"/>
          <w:sz w:val="28"/>
          <w:szCs w:val="28"/>
        </w:rPr>
        <w:t>, перерыв на обед с 13.00 до 14.00</w:t>
      </w:r>
      <w:r w:rsidR="007320B0" w:rsidRPr="001007F7">
        <w:rPr>
          <w:rFonts w:ascii="Times New Roman" w:hAnsi="Times New Roman" w:cs="Times New Roman"/>
          <w:sz w:val="28"/>
          <w:szCs w:val="28"/>
        </w:rPr>
        <w:t xml:space="preserve"> (15 календарных дней)</w:t>
      </w:r>
    </w:p>
    <w:p w:rsidR="00175B9F" w:rsidRPr="001007F7" w:rsidRDefault="00175B9F" w:rsidP="00B37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07F7">
        <w:rPr>
          <w:rFonts w:ascii="Times New Roman" w:hAnsi="Times New Roman" w:cs="Times New Roman"/>
          <w:b/>
          <w:sz w:val="28"/>
          <w:szCs w:val="28"/>
        </w:rPr>
        <w:t>Презентация проекта</w:t>
      </w:r>
      <w:r w:rsidRPr="001007F7">
        <w:rPr>
          <w:rFonts w:ascii="Times New Roman" w:hAnsi="Times New Roman" w:cs="Times New Roman"/>
          <w:sz w:val="28"/>
          <w:szCs w:val="28"/>
        </w:rPr>
        <w:t xml:space="preserve"> будет проводиться в большом зале на первом этаже Островецкого районного исполнительного комитета</w:t>
      </w:r>
      <w:r w:rsidR="00A72318" w:rsidRPr="001007F7">
        <w:rPr>
          <w:rFonts w:ascii="Times New Roman" w:hAnsi="Times New Roman" w:cs="Times New Roman"/>
          <w:sz w:val="28"/>
          <w:szCs w:val="28"/>
        </w:rPr>
        <w:t xml:space="preserve"> </w:t>
      </w:r>
      <w:r w:rsidR="0067626B" w:rsidRPr="001007F7">
        <w:rPr>
          <w:rFonts w:ascii="Times New Roman" w:hAnsi="Times New Roman" w:cs="Times New Roman"/>
          <w:sz w:val="28"/>
          <w:szCs w:val="28"/>
        </w:rPr>
        <w:t>30</w:t>
      </w:r>
      <w:r w:rsidR="00A72318" w:rsidRPr="001007F7">
        <w:rPr>
          <w:rFonts w:ascii="Times New Roman" w:hAnsi="Times New Roman" w:cs="Times New Roman"/>
          <w:sz w:val="28"/>
          <w:szCs w:val="28"/>
        </w:rPr>
        <w:t>.12.2019 г. в 15.00. Юридический адрес:</w:t>
      </w:r>
      <w:r w:rsidR="00A72318" w:rsidRPr="001007F7">
        <w:t xml:space="preserve"> </w:t>
      </w:r>
      <w:r w:rsidR="00A72318" w:rsidRPr="001007F7">
        <w:rPr>
          <w:rFonts w:ascii="Times New Roman" w:hAnsi="Times New Roman" w:cs="Times New Roman"/>
          <w:sz w:val="28"/>
          <w:szCs w:val="28"/>
        </w:rPr>
        <w:t>231201, Гродненская область, г. Островец, ул. Карла Маркса, 2.</w:t>
      </w:r>
    </w:p>
    <w:p w:rsidR="00517A0F" w:rsidRPr="001007F7" w:rsidRDefault="00517A0F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1007F7">
        <w:rPr>
          <w:b/>
          <w:sz w:val="28"/>
          <w:szCs w:val="28"/>
        </w:rPr>
        <w:t>Для ознакомления с графическими материалами во время проведения обсуждений можно обратиться</w:t>
      </w:r>
      <w:r w:rsidR="007320B0" w:rsidRPr="001007F7">
        <w:rPr>
          <w:b/>
          <w:sz w:val="28"/>
          <w:szCs w:val="28"/>
        </w:rPr>
        <w:t xml:space="preserve">: </w:t>
      </w:r>
      <w:r w:rsidR="007320B0" w:rsidRPr="001007F7">
        <w:rPr>
          <w:sz w:val="28"/>
          <w:szCs w:val="28"/>
        </w:rPr>
        <w:t xml:space="preserve">Отдел </w:t>
      </w:r>
      <w:r w:rsidRPr="001007F7">
        <w:rPr>
          <w:sz w:val="28"/>
          <w:szCs w:val="28"/>
        </w:rPr>
        <w:t>архитектуры и строительства Островецкого районного исполнительного комитета</w:t>
      </w:r>
      <w:r w:rsidR="007320B0" w:rsidRPr="001007F7">
        <w:rPr>
          <w:sz w:val="28"/>
          <w:szCs w:val="28"/>
        </w:rPr>
        <w:t xml:space="preserve"> </w:t>
      </w:r>
      <w:r w:rsidRPr="001007F7">
        <w:rPr>
          <w:sz w:val="28"/>
          <w:szCs w:val="28"/>
        </w:rPr>
        <w:t xml:space="preserve">по адресу: г. Островец, ул. </w:t>
      </w:r>
      <w:proofErr w:type="gramStart"/>
      <w:r w:rsidRPr="001007F7">
        <w:rPr>
          <w:sz w:val="28"/>
          <w:szCs w:val="28"/>
        </w:rPr>
        <w:t>Октябрьская</w:t>
      </w:r>
      <w:proofErr w:type="gramEnd"/>
      <w:r w:rsidRPr="001007F7">
        <w:rPr>
          <w:sz w:val="28"/>
          <w:szCs w:val="28"/>
        </w:rPr>
        <w:t>, 8, по рабочим дням с 8.00 до 17.00 (перерыв на обед с 13.00 до 14.00).</w:t>
      </w:r>
    </w:p>
    <w:p w:rsidR="004B37AE" w:rsidRPr="001007F7" w:rsidRDefault="0067626B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1007F7">
        <w:rPr>
          <w:b/>
          <w:sz w:val="28"/>
          <w:szCs w:val="28"/>
        </w:rPr>
        <w:t xml:space="preserve">Заказчик и организатор </w:t>
      </w:r>
      <w:r w:rsidR="00517A0F" w:rsidRPr="001007F7">
        <w:rPr>
          <w:b/>
          <w:sz w:val="28"/>
          <w:szCs w:val="28"/>
        </w:rPr>
        <w:t>общественного обсуждения</w:t>
      </w:r>
      <w:r w:rsidR="007320B0" w:rsidRPr="001007F7">
        <w:rPr>
          <w:b/>
          <w:sz w:val="28"/>
          <w:szCs w:val="28"/>
        </w:rPr>
        <w:t xml:space="preserve">: </w:t>
      </w:r>
      <w:r w:rsidR="00517A0F" w:rsidRPr="001007F7">
        <w:rPr>
          <w:sz w:val="28"/>
          <w:szCs w:val="28"/>
        </w:rPr>
        <w:t>Островецкий районный исполнительный комитет</w:t>
      </w:r>
      <w:r w:rsidR="00B37615" w:rsidRPr="001007F7">
        <w:rPr>
          <w:sz w:val="28"/>
          <w:szCs w:val="28"/>
        </w:rPr>
        <w:t xml:space="preserve">, </w:t>
      </w:r>
      <w:r w:rsidR="00517A0F" w:rsidRPr="001007F7">
        <w:rPr>
          <w:sz w:val="28"/>
          <w:szCs w:val="28"/>
        </w:rPr>
        <w:t>почтовый а</w:t>
      </w:r>
      <w:r w:rsidR="00517A0F" w:rsidRPr="001007F7">
        <w:rPr>
          <w:rStyle w:val="a4"/>
          <w:b w:val="0"/>
          <w:sz w:val="28"/>
          <w:szCs w:val="28"/>
          <w:bdr w:val="none" w:sz="0" w:space="0" w:color="auto" w:frame="1"/>
        </w:rPr>
        <w:t>дрес:</w:t>
      </w:r>
      <w:r w:rsidR="00517A0F" w:rsidRPr="001007F7">
        <w:rPr>
          <w:sz w:val="28"/>
          <w:szCs w:val="28"/>
        </w:rPr>
        <w:t> 231201, Гродненская область, г. Островец, ул. Карла Маркса, 2, тел. (8-015-91)-7-52-01, факс (8-015-91)-7-52-38, 8-01591-2-</w:t>
      </w:r>
      <w:r w:rsidRPr="001007F7">
        <w:rPr>
          <w:sz w:val="28"/>
          <w:szCs w:val="28"/>
        </w:rPr>
        <w:t>30</w:t>
      </w:r>
      <w:r w:rsidR="00517A0F" w:rsidRPr="001007F7">
        <w:rPr>
          <w:sz w:val="28"/>
          <w:szCs w:val="28"/>
        </w:rPr>
        <w:t>-</w:t>
      </w:r>
      <w:r w:rsidRPr="001007F7">
        <w:rPr>
          <w:sz w:val="28"/>
          <w:szCs w:val="28"/>
        </w:rPr>
        <w:t>34</w:t>
      </w:r>
      <w:r w:rsidR="00517A0F" w:rsidRPr="001007F7">
        <w:rPr>
          <w:sz w:val="28"/>
          <w:szCs w:val="28"/>
        </w:rPr>
        <w:t xml:space="preserve">, адрес электронной почты: </w:t>
      </w:r>
      <w:hyperlink r:id="rId6" w:history="1">
        <w:r w:rsidR="00517A0F" w:rsidRPr="001007F7">
          <w:rPr>
            <w:rStyle w:val="a5"/>
            <w:sz w:val="28"/>
            <w:szCs w:val="28"/>
          </w:rPr>
          <w:t>ostrovrec@mail.grodno.by</w:t>
        </w:r>
      </w:hyperlink>
      <w:r w:rsidR="00517A0F" w:rsidRPr="001007F7">
        <w:rPr>
          <w:sz w:val="28"/>
          <w:szCs w:val="28"/>
        </w:rPr>
        <w:t>.</w:t>
      </w:r>
    </w:p>
    <w:p w:rsidR="00517A0F" w:rsidRPr="001007F7" w:rsidRDefault="0067626B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1007F7">
        <w:rPr>
          <w:b/>
          <w:sz w:val="28"/>
          <w:szCs w:val="28"/>
        </w:rPr>
        <w:t xml:space="preserve">Разработчик </w:t>
      </w:r>
      <w:r w:rsidR="007320B0" w:rsidRPr="001007F7">
        <w:rPr>
          <w:b/>
          <w:sz w:val="28"/>
          <w:szCs w:val="28"/>
        </w:rPr>
        <w:t xml:space="preserve">строительного </w:t>
      </w:r>
      <w:r w:rsidR="00517A0F" w:rsidRPr="001007F7">
        <w:rPr>
          <w:b/>
          <w:sz w:val="28"/>
          <w:szCs w:val="28"/>
        </w:rPr>
        <w:t>проекта</w:t>
      </w:r>
      <w:r w:rsidR="007320B0" w:rsidRPr="001007F7">
        <w:rPr>
          <w:b/>
          <w:sz w:val="28"/>
          <w:szCs w:val="28"/>
        </w:rPr>
        <w:t>:</w:t>
      </w:r>
      <w:r w:rsidR="00517A0F" w:rsidRPr="001007F7">
        <w:rPr>
          <w:sz w:val="28"/>
          <w:szCs w:val="28"/>
        </w:rPr>
        <w:t xml:space="preserve"> </w:t>
      </w:r>
      <w:r w:rsidR="004B37AE" w:rsidRPr="001007F7">
        <w:rPr>
          <w:sz w:val="28"/>
          <w:szCs w:val="28"/>
        </w:rPr>
        <w:t>ОАО «</w:t>
      </w:r>
      <w:proofErr w:type="spellStart"/>
      <w:r w:rsidR="004B37AE" w:rsidRPr="001007F7">
        <w:rPr>
          <w:sz w:val="28"/>
          <w:szCs w:val="28"/>
        </w:rPr>
        <w:t>Гродножилстрой</w:t>
      </w:r>
      <w:proofErr w:type="spellEnd"/>
      <w:r w:rsidR="004B37AE" w:rsidRPr="001007F7">
        <w:rPr>
          <w:sz w:val="28"/>
          <w:szCs w:val="28"/>
        </w:rPr>
        <w:t xml:space="preserve">», </w:t>
      </w:r>
      <w:r w:rsidR="00B37615" w:rsidRPr="001007F7">
        <w:rPr>
          <w:sz w:val="28"/>
          <w:szCs w:val="28"/>
        </w:rPr>
        <w:t>почтовый а</w:t>
      </w:r>
      <w:r w:rsidR="00B37615" w:rsidRPr="001007F7">
        <w:rPr>
          <w:rStyle w:val="a4"/>
          <w:b w:val="0"/>
          <w:sz w:val="28"/>
          <w:szCs w:val="28"/>
          <w:bdr w:val="none" w:sz="0" w:space="0" w:color="auto" w:frame="1"/>
        </w:rPr>
        <w:t>дрес:</w:t>
      </w:r>
      <w:r w:rsidR="004B37AE" w:rsidRPr="001007F7">
        <w:rPr>
          <w:sz w:val="28"/>
          <w:szCs w:val="28"/>
        </w:rPr>
        <w:t xml:space="preserve"> 230001 г. Гродно, ул. Суворова, 135, тел. 8(0152) 738-388, факс 8(0152) 738-408, сайт www.ghb.by</w:t>
      </w:r>
      <w:r w:rsidR="00517A0F" w:rsidRPr="001007F7">
        <w:rPr>
          <w:sz w:val="28"/>
          <w:szCs w:val="28"/>
        </w:rPr>
        <w:t xml:space="preserve">  </w:t>
      </w:r>
    </w:p>
    <w:p w:rsidR="00517A0F" w:rsidRPr="001007F7" w:rsidRDefault="004B37AE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1007F7">
        <w:rPr>
          <w:b/>
          <w:sz w:val="28"/>
          <w:szCs w:val="28"/>
        </w:rPr>
        <w:t>Замечание и (или) предложения по проекту</w:t>
      </w:r>
      <w:r w:rsidR="00B37615" w:rsidRPr="001007F7">
        <w:rPr>
          <w:b/>
          <w:sz w:val="28"/>
          <w:szCs w:val="28"/>
        </w:rPr>
        <w:t xml:space="preserve"> в письменной или электронной форме</w:t>
      </w:r>
      <w:r w:rsidRPr="001007F7">
        <w:rPr>
          <w:b/>
          <w:sz w:val="28"/>
          <w:szCs w:val="28"/>
        </w:rPr>
        <w:t xml:space="preserve"> от участников общественного обсуждения направлять в срок с </w:t>
      </w:r>
      <w:r w:rsidR="0067626B" w:rsidRPr="001007F7">
        <w:rPr>
          <w:b/>
          <w:sz w:val="28"/>
          <w:szCs w:val="28"/>
        </w:rPr>
        <w:t>2</w:t>
      </w:r>
      <w:r w:rsidR="00175B9F" w:rsidRPr="001007F7">
        <w:rPr>
          <w:b/>
          <w:sz w:val="28"/>
          <w:szCs w:val="28"/>
        </w:rPr>
        <w:t>7</w:t>
      </w:r>
      <w:r w:rsidRPr="001007F7">
        <w:rPr>
          <w:b/>
          <w:sz w:val="28"/>
          <w:szCs w:val="28"/>
        </w:rPr>
        <w:t xml:space="preserve">.12.2019г. по </w:t>
      </w:r>
      <w:r w:rsidR="0067626B" w:rsidRPr="001007F7">
        <w:rPr>
          <w:b/>
          <w:sz w:val="28"/>
          <w:szCs w:val="28"/>
        </w:rPr>
        <w:t>20</w:t>
      </w:r>
      <w:r w:rsidRPr="001007F7">
        <w:rPr>
          <w:b/>
          <w:sz w:val="28"/>
          <w:szCs w:val="28"/>
        </w:rPr>
        <w:t>.01.2020г. по адресу</w:t>
      </w:r>
      <w:r w:rsidRPr="001007F7">
        <w:rPr>
          <w:sz w:val="28"/>
          <w:szCs w:val="28"/>
        </w:rPr>
        <w:t xml:space="preserve">: </w:t>
      </w:r>
      <w:r w:rsidR="00517A0F" w:rsidRPr="001007F7">
        <w:rPr>
          <w:sz w:val="28"/>
          <w:szCs w:val="28"/>
        </w:rPr>
        <w:t>г. Островец, ул. Октябрьская, 8,</w:t>
      </w:r>
      <w:r w:rsidR="00B37615" w:rsidRPr="001007F7">
        <w:rPr>
          <w:sz w:val="28"/>
          <w:szCs w:val="28"/>
        </w:rPr>
        <w:t xml:space="preserve"> отдел архитектуры и строительства</w:t>
      </w:r>
      <w:r w:rsidR="00517A0F" w:rsidRPr="001007F7">
        <w:rPr>
          <w:sz w:val="28"/>
          <w:szCs w:val="28"/>
        </w:rPr>
        <w:t xml:space="preserve">,  </w:t>
      </w:r>
      <w:r w:rsidR="00B37615" w:rsidRPr="001007F7">
        <w:rPr>
          <w:sz w:val="28"/>
          <w:szCs w:val="28"/>
        </w:rPr>
        <w:t>адрес электронной почты:</w:t>
      </w:r>
      <w:r w:rsidR="00517A0F" w:rsidRPr="001007F7">
        <w:rPr>
          <w:sz w:val="28"/>
          <w:szCs w:val="28"/>
        </w:rPr>
        <w:t xml:space="preserve"> </w:t>
      </w:r>
      <w:hyperlink r:id="rId7" w:history="1">
        <w:r w:rsidR="00B37615" w:rsidRPr="001007F7">
          <w:rPr>
            <w:rStyle w:val="a5"/>
            <w:sz w:val="28"/>
            <w:szCs w:val="28"/>
          </w:rPr>
          <w:t>arhit-ostrovec@mail.ru</w:t>
        </w:r>
      </w:hyperlink>
      <w:r w:rsidR="00B37615" w:rsidRPr="001007F7">
        <w:rPr>
          <w:sz w:val="28"/>
          <w:szCs w:val="28"/>
        </w:rPr>
        <w:t>, факс</w:t>
      </w:r>
      <w:proofErr w:type="gramStart"/>
      <w:r w:rsidR="00B37615" w:rsidRPr="001007F7">
        <w:rPr>
          <w:sz w:val="28"/>
          <w:szCs w:val="28"/>
        </w:rPr>
        <w:t xml:space="preserve"> :</w:t>
      </w:r>
      <w:proofErr w:type="gramEnd"/>
      <w:r w:rsidR="00B37615" w:rsidRPr="001007F7">
        <w:rPr>
          <w:sz w:val="28"/>
          <w:szCs w:val="28"/>
        </w:rPr>
        <w:t xml:space="preserve"> 8-01591-2-00-58</w:t>
      </w:r>
      <w:r w:rsidR="00517A0F" w:rsidRPr="001007F7">
        <w:rPr>
          <w:sz w:val="28"/>
          <w:szCs w:val="28"/>
        </w:rPr>
        <w:t>.</w:t>
      </w:r>
    </w:p>
    <w:p w:rsidR="0067626B" w:rsidRPr="001007F7" w:rsidRDefault="00517A0F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1007F7">
        <w:rPr>
          <w:sz w:val="28"/>
          <w:szCs w:val="28"/>
        </w:rPr>
        <w:t xml:space="preserve">Замечания и (или) </w:t>
      </w:r>
      <w:proofErr w:type="gramStart"/>
      <w:r w:rsidRPr="001007F7">
        <w:rPr>
          <w:sz w:val="28"/>
          <w:szCs w:val="28"/>
        </w:rPr>
        <w:t>предложения участников общественного обсуждения, поступившие в ходе проведения обсуждения в письменной или электронной форме будут</w:t>
      </w:r>
      <w:proofErr w:type="gramEnd"/>
      <w:r w:rsidRPr="001007F7">
        <w:rPr>
          <w:sz w:val="28"/>
          <w:szCs w:val="28"/>
        </w:rPr>
        <w:t xml:space="preserve"> рассмотрены и обобщены на архитектурно-градостроительном совете.</w:t>
      </w:r>
    </w:p>
    <w:p w:rsidR="00517A0F" w:rsidRPr="001007F7" w:rsidRDefault="0067626B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725F26">
        <w:rPr>
          <w:b/>
          <w:sz w:val="28"/>
          <w:szCs w:val="28"/>
        </w:rPr>
        <w:t>Цели проекта</w:t>
      </w:r>
      <w:r w:rsidRPr="001007F7">
        <w:rPr>
          <w:sz w:val="28"/>
          <w:szCs w:val="28"/>
        </w:rPr>
        <w:t xml:space="preserve"> – строительство двух многоквартирных семиэтажных жилых домов на территории шести усадебных участков и дополнительной парковки на территории одного участка. Размещение жилых домов предусмотрено с выделением отдельной зоны для проезда и парковок (в районе существующих инженерных коммуникаций) и внутри дворовых просторных, зеленых рекреационных территорий для игр детей и отдыха</w:t>
      </w:r>
      <w:r w:rsidR="00725F26">
        <w:rPr>
          <w:sz w:val="28"/>
          <w:szCs w:val="28"/>
        </w:rPr>
        <w:t>, без пересечения с транспортом.</w:t>
      </w:r>
      <w:r w:rsidR="00517A0F" w:rsidRPr="001007F7">
        <w:rPr>
          <w:sz w:val="28"/>
          <w:szCs w:val="28"/>
        </w:rPr>
        <w:t xml:space="preserve"> </w:t>
      </w:r>
    </w:p>
    <w:p w:rsidR="00517A0F" w:rsidRPr="001007F7" w:rsidRDefault="00517A0F" w:rsidP="00B37615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1007F7">
        <w:rPr>
          <w:sz w:val="28"/>
          <w:szCs w:val="28"/>
        </w:rPr>
        <w:t>Телефоны для справок: (801591)2-13-23, (801591)2-</w:t>
      </w:r>
      <w:r w:rsidR="00B37615" w:rsidRPr="001007F7">
        <w:rPr>
          <w:sz w:val="28"/>
          <w:szCs w:val="28"/>
        </w:rPr>
        <w:t>30-34</w:t>
      </w:r>
      <w:r w:rsidRPr="001007F7">
        <w:rPr>
          <w:sz w:val="28"/>
          <w:szCs w:val="28"/>
        </w:rPr>
        <w:t>.</w:t>
      </w:r>
    </w:p>
    <w:p w:rsidR="00E565B2" w:rsidRDefault="00B37615" w:rsidP="00A7231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1007F7">
        <w:rPr>
          <w:b/>
          <w:sz w:val="28"/>
          <w:szCs w:val="28"/>
        </w:rPr>
        <w:t>Дата размещения уведомления:</w:t>
      </w:r>
      <w:r w:rsidRPr="001007F7">
        <w:rPr>
          <w:sz w:val="28"/>
          <w:szCs w:val="28"/>
        </w:rPr>
        <w:t xml:space="preserve"> </w:t>
      </w:r>
      <w:r w:rsidR="0067626B" w:rsidRPr="001007F7">
        <w:rPr>
          <w:sz w:val="28"/>
          <w:szCs w:val="28"/>
        </w:rPr>
        <w:t>17</w:t>
      </w:r>
      <w:r w:rsidR="00175B9F" w:rsidRPr="001007F7">
        <w:rPr>
          <w:sz w:val="28"/>
          <w:szCs w:val="28"/>
        </w:rPr>
        <w:t>.</w:t>
      </w:r>
      <w:r w:rsidRPr="001007F7">
        <w:rPr>
          <w:sz w:val="28"/>
          <w:szCs w:val="28"/>
        </w:rPr>
        <w:t>12.2019</w:t>
      </w:r>
      <w:r w:rsidR="00A72318" w:rsidRPr="001007F7">
        <w:rPr>
          <w:sz w:val="28"/>
          <w:szCs w:val="28"/>
        </w:rPr>
        <w:t>г.</w:t>
      </w:r>
    </w:p>
    <w:p w:rsidR="00E53C7A" w:rsidRDefault="00E53C7A" w:rsidP="00A7231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</w:p>
    <w:p w:rsidR="00E53C7A" w:rsidRDefault="00E53C7A" w:rsidP="00A7231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</w:p>
    <w:p w:rsidR="00D93BBC" w:rsidRDefault="00D93BBC" w:rsidP="00A7231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</w:p>
    <w:p w:rsidR="00D93BBC" w:rsidRDefault="00D93BBC" w:rsidP="00A7231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</w:p>
    <w:p w:rsidR="00D93BBC" w:rsidRDefault="00D93BBC" w:rsidP="00A7231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</w:p>
    <w:p w:rsidR="00D93BBC" w:rsidRDefault="00D93BBC" w:rsidP="00A7231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</w:p>
    <w:p w:rsidR="00D93BBC" w:rsidRDefault="00D93BBC" w:rsidP="00A7231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</w:p>
    <w:p w:rsidR="00D93BBC" w:rsidRDefault="00D93BBC" w:rsidP="00A7231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</w:p>
    <w:p w:rsidR="00D93BBC" w:rsidRDefault="00D93BBC" w:rsidP="00A7231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</w:p>
    <w:p w:rsidR="00D93BBC" w:rsidRDefault="00D93BBC" w:rsidP="00A7231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</w:p>
    <w:p w:rsidR="00D93BBC" w:rsidRDefault="00D93BBC" w:rsidP="00A7231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</w:p>
    <w:p w:rsidR="00D93BBC" w:rsidRDefault="00D93BBC" w:rsidP="00A7231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</w:p>
    <w:p w:rsidR="00D93BBC" w:rsidRDefault="00D93BBC" w:rsidP="00A7231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</w:p>
    <w:p w:rsidR="00D93BBC" w:rsidRDefault="00D93BBC" w:rsidP="00A7231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</w:p>
    <w:p w:rsidR="00DA429E" w:rsidRDefault="00DA429E" w:rsidP="00D93BBC">
      <w:pPr>
        <w:widowControl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29E" w:rsidRDefault="00DA429E" w:rsidP="00D93BBC">
      <w:pPr>
        <w:widowControl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29E" w:rsidRDefault="00DA429E" w:rsidP="00D93BBC">
      <w:pPr>
        <w:widowControl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6CFA9B3E" wp14:editId="65229048">
                <wp:simplePos x="0" y="0"/>
                <wp:positionH relativeFrom="margin">
                  <wp:posOffset>1947545</wp:posOffset>
                </wp:positionH>
                <wp:positionV relativeFrom="paragraph">
                  <wp:posOffset>36830</wp:posOffset>
                </wp:positionV>
                <wp:extent cx="353695" cy="467995"/>
                <wp:effectExtent l="4445" t="0" r="3810" b="0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 wp14:anchorId="055D0B11" wp14:editId="5D7E33EF">
                                  <wp:extent cx="352425" cy="342900"/>
                                  <wp:effectExtent l="0" t="0" r="9525" b="0"/>
                                  <wp:docPr id="300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429E" w:rsidRDefault="00DA429E" w:rsidP="00D93BBC">
                            <w:pPr>
                              <w:pStyle w:val="2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-7*-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35pt;margin-top:2.9pt;width:27.85pt;height:36.8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R4qw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 wp14:anchorId="055D0B11" wp14:editId="5D7E33EF">
                            <wp:extent cx="352425" cy="342900"/>
                            <wp:effectExtent l="0" t="0" r="9525" b="0"/>
                            <wp:docPr id="300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429E" w:rsidRDefault="00DA429E" w:rsidP="00D93BBC">
                      <w:pPr>
                        <w:pStyle w:val="2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-7*-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7A06169C" wp14:editId="569E538F">
                <wp:simplePos x="0" y="0"/>
                <wp:positionH relativeFrom="margin">
                  <wp:posOffset>2045335</wp:posOffset>
                </wp:positionH>
                <wp:positionV relativeFrom="paragraph">
                  <wp:posOffset>128270</wp:posOffset>
                </wp:positionV>
                <wp:extent cx="170815" cy="120650"/>
                <wp:effectExtent l="0" t="4445" r="3175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3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1.05pt;margin-top:10.1pt;width:13.45pt;height:9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p2s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3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3Exact"/>
                          <w:color w:val="00000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12F87C94" wp14:editId="61CFF542">
                <wp:simplePos x="0" y="0"/>
                <wp:positionH relativeFrom="margin">
                  <wp:posOffset>2898775</wp:posOffset>
                </wp:positionH>
                <wp:positionV relativeFrom="paragraph">
                  <wp:posOffset>0</wp:posOffset>
                </wp:positionV>
                <wp:extent cx="4004945" cy="177800"/>
                <wp:effectExtent l="3175" t="0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4"/>
                              <w:shd w:val="clear" w:color="auto" w:fill="auto"/>
                              <w:tabs>
                                <w:tab w:val="left" w:pos="4210"/>
                                <w:tab w:val="left" w:pos="5822"/>
                              </w:tabs>
                              <w:spacing w:line="280" w:lineRule="exact"/>
                            </w:pPr>
                            <w:r>
                              <w:rPr>
                                <w:rStyle w:val="412pt"/>
                                <w:b w:val="0"/>
                                <w:bCs w:val="0"/>
                                <w:color w:val="000000"/>
                              </w:rPr>
                              <w:t>@ (</w:t>
                            </w:r>
                            <w:proofErr w:type="spellStart"/>
                            <w:r>
                              <w:rPr>
                                <w:rStyle w:val="412pt"/>
                                <w:b w:val="0"/>
                                <w:bCs w:val="0"/>
                                <w:color w:val="000000"/>
                              </w:rPr>
                              <w:t>Зс</w:t>
                            </w:r>
                            <w:proofErr w:type="spellEnd"/>
                            <w:r>
                              <w:rPr>
                                <w:rStyle w:val="412pt"/>
                                <w:b w:val="0"/>
                                <w:bCs w:val="0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 xml:space="preserve"> ©@© </w:t>
                            </w:r>
                            <w:r>
                              <w:rPr>
                                <w:rStyle w:val="412pt"/>
                                <w:b w:val="0"/>
                                <w:bCs w:val="0"/>
                                <w:color w:val="000000"/>
                              </w:rPr>
                              <w:t>@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ab/>
                              <w:t>© @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ab/>
                              <w:t>@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8.25pt;margin-top:0;width:315.35pt;height:14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PksgIAALE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4"/>
                        <w:shd w:val="clear" w:color="auto" w:fill="auto"/>
                        <w:tabs>
                          <w:tab w:val="left" w:pos="4210"/>
                          <w:tab w:val="left" w:pos="5822"/>
                        </w:tabs>
                        <w:spacing w:line="280" w:lineRule="exact"/>
                      </w:pPr>
                      <w:r>
                        <w:rPr>
                          <w:rStyle w:val="412pt"/>
                          <w:b w:val="0"/>
                          <w:bCs w:val="0"/>
                          <w:color w:val="000000"/>
                        </w:rPr>
                        <w:t>@ (</w:t>
                      </w:r>
                      <w:proofErr w:type="spellStart"/>
                      <w:r>
                        <w:rPr>
                          <w:rStyle w:val="412pt"/>
                          <w:b w:val="0"/>
                          <w:bCs w:val="0"/>
                          <w:color w:val="000000"/>
                        </w:rPr>
                        <w:t>Зс</w:t>
                      </w:r>
                      <w:proofErr w:type="spellEnd"/>
                      <w:r>
                        <w:rPr>
                          <w:rStyle w:val="412pt"/>
                          <w:b w:val="0"/>
                          <w:bCs w:val="0"/>
                          <w:color w:val="000000"/>
                        </w:rPr>
                        <w:t>)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 xml:space="preserve"> ©@© </w:t>
                      </w:r>
                      <w:r>
                        <w:rPr>
                          <w:rStyle w:val="412pt"/>
                          <w:b w:val="0"/>
                          <w:bCs w:val="0"/>
                          <w:color w:val="000000"/>
                        </w:rPr>
                        <w:t>@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ab/>
                        <w:t>© @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ab/>
                        <w:t>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62336" behindDoc="1" locked="0" layoutInCell="1" allowOverlap="1" wp14:anchorId="0200C75D" wp14:editId="72ECDADA">
            <wp:simplePos x="0" y="0"/>
            <wp:positionH relativeFrom="margin">
              <wp:posOffset>8836025</wp:posOffset>
            </wp:positionH>
            <wp:positionV relativeFrom="paragraph">
              <wp:posOffset>36830</wp:posOffset>
            </wp:positionV>
            <wp:extent cx="353695" cy="347345"/>
            <wp:effectExtent l="0" t="0" r="8255" b="0"/>
            <wp:wrapNone/>
            <wp:docPr id="9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0394D383" wp14:editId="7F830BCC">
                <wp:simplePos x="0" y="0"/>
                <wp:positionH relativeFrom="margin">
                  <wp:posOffset>5367655</wp:posOffset>
                </wp:positionH>
                <wp:positionV relativeFrom="paragraph">
                  <wp:posOffset>384175</wp:posOffset>
                </wp:positionV>
                <wp:extent cx="365760" cy="114300"/>
                <wp:effectExtent l="0" t="3175" r="635" b="0"/>
                <wp:wrapNone/>
                <wp:docPr id="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5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5Exact"/>
                                <w:i/>
                                <w:iCs/>
                                <w:color w:val="000000"/>
                              </w:rPr>
                              <w:t>20100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22.65pt;margin-top:30.25pt;width:28.8pt;height:9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ojsQIAALA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5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5Exact"/>
                          <w:i/>
                          <w:iCs/>
                          <w:color w:val="000000"/>
                        </w:rPr>
                        <w:t>20100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61688EB0" wp14:editId="0336E044">
                <wp:simplePos x="0" y="0"/>
                <wp:positionH relativeFrom="margin">
                  <wp:posOffset>8927465</wp:posOffset>
                </wp:positionH>
                <wp:positionV relativeFrom="paragraph">
                  <wp:posOffset>128270</wp:posOffset>
                </wp:positionV>
                <wp:extent cx="189230" cy="377825"/>
                <wp:effectExtent l="2540" t="4445" r="0" b="0"/>
                <wp:wrapNone/>
                <wp:docPr id="6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255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3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-,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702.95pt;margin-top:10.1pt;width:14.9pt;height:29.7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KY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255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3</w:t>
                      </w:r>
                    </w:p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-,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  <w:vertAlign w:val="superscript"/>
                        </w:rPr>
                        <w:t>1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6B463A83" wp14:editId="003F9B13">
                <wp:simplePos x="0" y="0"/>
                <wp:positionH relativeFrom="margin">
                  <wp:posOffset>3197225</wp:posOffset>
                </wp:positionH>
                <wp:positionV relativeFrom="paragraph">
                  <wp:posOffset>585470</wp:posOffset>
                </wp:positionV>
                <wp:extent cx="316865" cy="107950"/>
                <wp:effectExtent l="0" t="4445" r="635" b="4445"/>
                <wp:wrapNone/>
                <wp:docPr id="6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1800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51.75pt;margin-top:46.1pt;width:24.95pt;height:8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xJsgIAALA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1800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232CC61A" wp14:editId="07B88EA5">
                <wp:simplePos x="0" y="0"/>
                <wp:positionH relativeFrom="margin">
                  <wp:posOffset>3740150</wp:posOffset>
                </wp:positionH>
                <wp:positionV relativeFrom="paragraph">
                  <wp:posOffset>585470</wp:posOffset>
                </wp:positionV>
                <wp:extent cx="323215" cy="107950"/>
                <wp:effectExtent l="0" t="4445" r="3810" b="0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1400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94.5pt;margin-top:46.1pt;width:25.45pt;height:8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mx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1400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4E44FE79" wp14:editId="47E33A14">
                <wp:simplePos x="0" y="0"/>
                <wp:positionH relativeFrom="margin">
                  <wp:posOffset>4178935</wp:posOffset>
                </wp:positionH>
                <wp:positionV relativeFrom="paragraph">
                  <wp:posOffset>580390</wp:posOffset>
                </wp:positionV>
                <wp:extent cx="274320" cy="120650"/>
                <wp:effectExtent l="0" t="0" r="444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3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7000.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29.05pt;margin-top:45.7pt;width:21.6pt;height:9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uDsg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3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3Exact"/>
                          <w:color w:val="000000"/>
                        </w:rPr>
                        <w:t>7000.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7337EE19" wp14:editId="43B6374F">
                <wp:simplePos x="0" y="0"/>
                <wp:positionH relativeFrom="margin">
                  <wp:posOffset>4739640</wp:posOffset>
                </wp:positionH>
                <wp:positionV relativeFrom="paragraph">
                  <wp:posOffset>585470</wp:posOffset>
                </wp:positionV>
                <wp:extent cx="304800" cy="107950"/>
                <wp:effectExtent l="0" t="4445" r="3810" b="4445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1800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73.2pt;margin-top:46.1pt;width:24pt;height:8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1800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 wp14:anchorId="40749FB3" wp14:editId="551F733D">
                <wp:simplePos x="0" y="0"/>
                <wp:positionH relativeFrom="margin">
                  <wp:posOffset>6282055</wp:posOffset>
                </wp:positionH>
                <wp:positionV relativeFrom="paragraph">
                  <wp:posOffset>585470</wp:posOffset>
                </wp:positionV>
                <wp:extent cx="316865" cy="107950"/>
                <wp:effectExtent l="0" t="4445" r="1905" b="4445"/>
                <wp:wrapNone/>
                <wp:docPr id="6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1800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94.65pt;margin-top:46.1pt;width:24.95pt;height:8.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WF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1800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 wp14:anchorId="3294C380" wp14:editId="101CE543">
                <wp:simplePos x="0" y="0"/>
                <wp:positionH relativeFrom="margin">
                  <wp:posOffset>7190105</wp:posOffset>
                </wp:positionH>
                <wp:positionV relativeFrom="paragraph">
                  <wp:posOffset>579120</wp:posOffset>
                </wp:positionV>
                <wp:extent cx="353695" cy="107950"/>
                <wp:effectExtent l="0" t="0" r="0" b="1270"/>
                <wp:wrapNone/>
                <wp:docPr id="6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3600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566.15pt;margin-top:45.6pt;width:27.85pt;height:8.5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3600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 wp14:anchorId="3F93F410" wp14:editId="2A06D08C">
                <wp:simplePos x="0" y="0"/>
                <wp:positionH relativeFrom="margin">
                  <wp:posOffset>7897495</wp:posOffset>
                </wp:positionH>
                <wp:positionV relativeFrom="paragraph">
                  <wp:posOffset>660400</wp:posOffset>
                </wp:positionV>
                <wp:extent cx="140335" cy="215900"/>
                <wp:effectExtent l="1270" t="3175" r="1270" b="4445"/>
                <wp:wrapNone/>
                <wp:docPr id="6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-,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621.85pt;margin-top:52pt;width:11.05pt;height:17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b4sg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-,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  <w:vertAlign w:val="superscript"/>
                        </w:rPr>
                        <w:t>1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 wp14:anchorId="627B5051" wp14:editId="2FC51BE1">
                <wp:simplePos x="0" y="0"/>
                <wp:positionH relativeFrom="margin">
                  <wp:posOffset>8317865</wp:posOffset>
                </wp:positionH>
                <wp:positionV relativeFrom="paragraph">
                  <wp:posOffset>572770</wp:posOffset>
                </wp:positionV>
                <wp:extent cx="353695" cy="107950"/>
                <wp:effectExtent l="2540" t="1270" r="0" b="0"/>
                <wp:wrapNone/>
                <wp:docPr id="5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3000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654.95pt;margin-top:45.1pt;width:27.85pt;height:8.5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nmtA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3000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73600" behindDoc="1" locked="0" layoutInCell="1" allowOverlap="1" wp14:anchorId="37CB4228" wp14:editId="0BB5D3F3">
            <wp:simplePos x="0" y="0"/>
            <wp:positionH relativeFrom="margin">
              <wp:posOffset>441960</wp:posOffset>
            </wp:positionH>
            <wp:positionV relativeFrom="paragraph">
              <wp:posOffset>1450975</wp:posOffset>
            </wp:positionV>
            <wp:extent cx="353695" cy="347345"/>
            <wp:effectExtent l="0" t="0" r="8255" b="0"/>
            <wp:wrapNone/>
            <wp:docPr id="9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 wp14:anchorId="5990B577" wp14:editId="1F8E8C2B">
                <wp:simplePos x="0" y="0"/>
                <wp:positionH relativeFrom="margin">
                  <wp:posOffset>429895</wp:posOffset>
                </wp:positionH>
                <wp:positionV relativeFrom="paragraph">
                  <wp:posOffset>2306955</wp:posOffset>
                </wp:positionV>
                <wp:extent cx="341630" cy="1807845"/>
                <wp:effectExtent l="1270" t="1905" r="0" b="0"/>
                <wp:wrapNone/>
                <wp:docPr id="5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80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2"/>
                              <w:keepNext/>
                              <w:keepLines/>
                              <w:shd w:val="clear" w:color="auto" w:fill="auto"/>
                              <w:spacing w:after="250" w:line="600" w:lineRule="exact"/>
                            </w:pPr>
                            <w:bookmarkStart w:id="0" w:name="bookmark0"/>
                            <w:r>
                              <w:rPr>
                                <w:rStyle w:val="12Exact"/>
                                <w:color w:val="000000"/>
                              </w:rPr>
                              <w:t>©</w:t>
                            </w:r>
                            <w:bookmarkEnd w:id="0"/>
                          </w:p>
                          <w:p w:rsidR="00DA429E" w:rsidRDefault="00DA429E" w:rsidP="00D93BBC">
                            <w:pPr>
                              <w:pStyle w:val="13"/>
                              <w:keepNext/>
                              <w:keepLines/>
                              <w:shd w:val="clear" w:color="auto" w:fill="auto"/>
                              <w:spacing w:before="0" w:after="374" w:line="660" w:lineRule="exact"/>
                            </w:pPr>
                            <w:bookmarkStart w:id="1" w:name="bookmark1"/>
                            <w:r>
                              <w:rPr>
                                <w:rStyle w:val="13Exact"/>
                                <w:color w:val="000000"/>
                              </w:rPr>
                              <w:t>©</w:t>
                            </w:r>
                            <w:bookmarkEnd w:id="1"/>
                          </w:p>
                          <w:p w:rsidR="00DA429E" w:rsidRDefault="00DA429E" w:rsidP="00D93BBC">
                            <w:pPr>
                              <w:pStyle w:val="3"/>
                              <w:shd w:val="clear" w:color="auto" w:fill="auto"/>
                              <w:spacing w:after="53" w:line="190" w:lineRule="exact"/>
                            </w:pPr>
                            <w:r>
                              <w:rPr>
                                <w:rStyle w:val="31ptExact"/>
                                <w:color w:val="000000"/>
                              </w:rPr>
                              <w:t>©■</w:t>
                            </w:r>
                          </w:p>
                          <w:p w:rsidR="00DA429E" w:rsidRDefault="00DA429E" w:rsidP="00D93BBC">
                            <w:pPr>
                              <w:pStyle w:val="14"/>
                              <w:keepNext/>
                              <w:keepLines/>
                              <w:shd w:val="clear" w:color="auto" w:fill="auto"/>
                              <w:spacing w:before="0" w:line="720" w:lineRule="exact"/>
                            </w:pPr>
                            <w:bookmarkStart w:id="2" w:name="bookmark2"/>
                            <w:r>
                              <w:rPr>
                                <w:rStyle w:val="14Exact"/>
                                <w:color w:val="000000"/>
                              </w:rPr>
                              <w:t>©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33.85pt;margin-top:181.65pt;width:26.9pt;height:142.35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GSsQIAALM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2"/>
                        <w:keepNext/>
                        <w:keepLines/>
                        <w:shd w:val="clear" w:color="auto" w:fill="auto"/>
                        <w:spacing w:after="250" w:line="600" w:lineRule="exact"/>
                      </w:pPr>
                      <w:bookmarkStart w:id="3" w:name="bookmark0"/>
                      <w:r>
                        <w:rPr>
                          <w:rStyle w:val="12Exact"/>
                          <w:color w:val="000000"/>
                        </w:rPr>
                        <w:t>©</w:t>
                      </w:r>
                      <w:bookmarkEnd w:id="3"/>
                    </w:p>
                    <w:p w:rsidR="00DA429E" w:rsidRDefault="00DA429E" w:rsidP="00D93BBC">
                      <w:pPr>
                        <w:pStyle w:val="13"/>
                        <w:keepNext/>
                        <w:keepLines/>
                        <w:shd w:val="clear" w:color="auto" w:fill="auto"/>
                        <w:spacing w:before="0" w:after="374" w:line="660" w:lineRule="exact"/>
                      </w:pPr>
                      <w:bookmarkStart w:id="4" w:name="bookmark1"/>
                      <w:r>
                        <w:rPr>
                          <w:rStyle w:val="13Exact"/>
                          <w:color w:val="000000"/>
                        </w:rPr>
                        <w:t>©</w:t>
                      </w:r>
                      <w:bookmarkEnd w:id="4"/>
                    </w:p>
                    <w:p w:rsidR="00DA429E" w:rsidRDefault="00DA429E" w:rsidP="00D93BBC">
                      <w:pPr>
                        <w:pStyle w:val="3"/>
                        <w:shd w:val="clear" w:color="auto" w:fill="auto"/>
                        <w:spacing w:after="53" w:line="190" w:lineRule="exact"/>
                      </w:pPr>
                      <w:r>
                        <w:rPr>
                          <w:rStyle w:val="31ptExact"/>
                          <w:color w:val="000000"/>
                        </w:rPr>
                        <w:t>©■</w:t>
                      </w:r>
                    </w:p>
                    <w:p w:rsidR="00DA429E" w:rsidRDefault="00DA429E" w:rsidP="00D93BBC">
                      <w:pPr>
                        <w:pStyle w:val="14"/>
                        <w:keepNext/>
                        <w:keepLines/>
                        <w:shd w:val="clear" w:color="auto" w:fill="auto"/>
                        <w:spacing w:before="0" w:line="720" w:lineRule="exact"/>
                      </w:pPr>
                      <w:bookmarkStart w:id="5" w:name="bookmark2"/>
                      <w:r>
                        <w:rPr>
                          <w:rStyle w:val="14Exact"/>
                          <w:color w:val="000000"/>
                        </w:rPr>
                        <w:t>©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 wp14:anchorId="3AA423B7" wp14:editId="45FAF201">
                <wp:simplePos x="0" y="0"/>
                <wp:positionH relativeFrom="margin">
                  <wp:posOffset>429895</wp:posOffset>
                </wp:positionH>
                <wp:positionV relativeFrom="paragraph">
                  <wp:posOffset>4523105</wp:posOffset>
                </wp:positionV>
                <wp:extent cx="328930" cy="609600"/>
                <wp:effectExtent l="1270" t="0" r="3175" b="0"/>
                <wp:wrapNone/>
                <wp:docPr id="5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4"/>
                              <w:keepNext/>
                              <w:keepLines/>
                              <w:shd w:val="clear" w:color="auto" w:fill="auto"/>
                              <w:spacing w:before="0" w:line="480" w:lineRule="exact"/>
                            </w:pPr>
                            <w:bookmarkStart w:id="6" w:name="bookmark3"/>
                            <w:r>
                              <w:rPr>
                                <w:rStyle w:val="14Exact"/>
                                <w:color w:val="000000"/>
                              </w:rPr>
                              <w:t>©</w:t>
                            </w:r>
                            <w:bookmarkEnd w:id="6"/>
                          </w:p>
                          <w:p w:rsidR="00DA429E" w:rsidRDefault="00DA429E" w:rsidP="00D93BBC">
                            <w:pPr>
                              <w:pStyle w:val="6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  <w:color w:val="000000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33.85pt;margin-top:356.15pt;width:25.9pt;height:48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hC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4"/>
                        <w:keepNext/>
                        <w:keepLines/>
                        <w:shd w:val="clear" w:color="auto" w:fill="auto"/>
                        <w:spacing w:before="0" w:line="480" w:lineRule="exact"/>
                      </w:pPr>
                      <w:bookmarkStart w:id="7" w:name="bookmark3"/>
                      <w:r>
                        <w:rPr>
                          <w:rStyle w:val="14Exact"/>
                          <w:color w:val="000000"/>
                        </w:rPr>
                        <w:t>©</w:t>
                      </w:r>
                      <w:bookmarkEnd w:id="7"/>
                    </w:p>
                    <w:p w:rsidR="00DA429E" w:rsidRDefault="00DA429E" w:rsidP="00D93BBC">
                      <w:pPr>
                        <w:pStyle w:val="6"/>
                        <w:shd w:val="clear" w:color="auto" w:fill="auto"/>
                      </w:pPr>
                      <w:r>
                        <w:rPr>
                          <w:rStyle w:val="6Exact"/>
                          <w:i/>
                          <w:iCs/>
                          <w:color w:val="000000"/>
                        </w:rPr>
                        <w:t>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 wp14:anchorId="4722F7FD" wp14:editId="239086C5">
                <wp:simplePos x="0" y="0"/>
                <wp:positionH relativeFrom="margin">
                  <wp:posOffset>429895</wp:posOffset>
                </wp:positionH>
                <wp:positionV relativeFrom="paragraph">
                  <wp:posOffset>5397500</wp:posOffset>
                </wp:positionV>
                <wp:extent cx="341630" cy="457200"/>
                <wp:effectExtent l="1270" t="0" r="0" b="0"/>
                <wp:wrapNone/>
                <wp:docPr id="5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4"/>
                              <w:keepNext/>
                              <w:keepLines/>
                              <w:shd w:val="clear" w:color="auto" w:fill="auto"/>
                              <w:spacing w:before="0" w:line="720" w:lineRule="exact"/>
                            </w:pPr>
                            <w:bookmarkStart w:id="8" w:name="bookmark4"/>
                            <w:r>
                              <w:rPr>
                                <w:rStyle w:val="14Exact"/>
                                <w:color w:val="000000"/>
                              </w:rPr>
                              <w:t>©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33.85pt;margin-top:425pt;width:26.9pt;height:36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4"/>
                        <w:keepNext/>
                        <w:keepLines/>
                        <w:shd w:val="clear" w:color="auto" w:fill="auto"/>
                        <w:spacing w:before="0" w:line="720" w:lineRule="exact"/>
                      </w:pPr>
                      <w:bookmarkStart w:id="9" w:name="bookmark4"/>
                      <w:r>
                        <w:rPr>
                          <w:rStyle w:val="14Exact"/>
                          <w:color w:val="000000"/>
                        </w:rPr>
                        <w:t>©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 wp14:anchorId="7A8EEF95" wp14:editId="588A13EC">
                <wp:simplePos x="0" y="0"/>
                <wp:positionH relativeFrom="margin">
                  <wp:posOffset>990600</wp:posOffset>
                </wp:positionH>
                <wp:positionV relativeFrom="paragraph">
                  <wp:posOffset>2479040</wp:posOffset>
                </wp:positionV>
                <wp:extent cx="176530" cy="241300"/>
                <wp:effectExtent l="0" t="2540" r="4445" b="0"/>
                <wp:wrapNone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3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-»Г-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78pt;margin-top:195.2pt;width:13.9pt;height:19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l1sw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3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3Exact"/>
                          <w:color w:val="000000"/>
                        </w:rPr>
                        <w:t>-»Г-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8720" behindDoc="0" locked="0" layoutInCell="1" allowOverlap="1" wp14:anchorId="442B3B0C" wp14:editId="49850DEE">
                <wp:simplePos x="0" y="0"/>
                <wp:positionH relativeFrom="margin">
                  <wp:posOffset>990600</wp:posOffset>
                </wp:positionH>
                <wp:positionV relativeFrom="paragraph">
                  <wp:posOffset>3573145</wp:posOffset>
                </wp:positionV>
                <wp:extent cx="176530" cy="120650"/>
                <wp:effectExtent l="0" t="1270" r="4445" b="0"/>
                <wp:wrapNone/>
                <wp:docPr id="5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3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-*</w:t>
                            </w:r>
                            <w:proofErr w:type="gramStart"/>
                            <w:r>
                              <w:rPr>
                                <w:rStyle w:val="3Exact"/>
                                <w:color w:val="000000"/>
                              </w:rPr>
                              <w:t>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78pt;margin-top:281.35pt;width:13.9pt;height:9.5pt;z-index:251678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3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3Exact"/>
                          <w:color w:val="000000"/>
                        </w:rPr>
                        <w:t>-*</w:t>
                      </w:r>
                      <w:proofErr w:type="gramStart"/>
                      <w:r>
                        <w:rPr>
                          <w:rStyle w:val="3Exact"/>
                          <w:color w:val="000000"/>
                        </w:rPr>
                        <w:t>г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9744" behindDoc="0" locked="0" layoutInCell="1" allowOverlap="1" wp14:anchorId="107443BF" wp14:editId="5757B985">
                <wp:simplePos x="0" y="0"/>
                <wp:positionH relativeFrom="margin">
                  <wp:posOffset>990600</wp:posOffset>
                </wp:positionH>
                <wp:positionV relativeFrom="paragraph">
                  <wp:posOffset>4021455</wp:posOffset>
                </wp:positionV>
                <wp:extent cx="176530" cy="120650"/>
                <wp:effectExtent l="0" t="1905" r="4445" b="0"/>
                <wp:wrapNone/>
                <wp:docPr id="5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3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-»</w:t>
                            </w:r>
                            <w:proofErr w:type="gramStart"/>
                            <w:r>
                              <w:rPr>
                                <w:rStyle w:val="3Exact"/>
                                <w:color w:val="000000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Style w:val="3Exact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78pt;margin-top:316.65pt;width:13.9pt;height:9.5pt;z-index:251679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bwsgIAALI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3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3Exact"/>
                          <w:color w:val="000000"/>
                        </w:rPr>
                        <w:t>-»</w:t>
                      </w:r>
                      <w:proofErr w:type="gramStart"/>
                      <w:r>
                        <w:rPr>
                          <w:rStyle w:val="3Exact"/>
                          <w:color w:val="000000"/>
                        </w:rPr>
                        <w:t>г</w:t>
                      </w:r>
                      <w:proofErr w:type="gramEnd"/>
                      <w:r>
                        <w:rPr>
                          <w:rStyle w:val="3Exact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80768" behindDoc="0" locked="0" layoutInCell="1" allowOverlap="1" wp14:anchorId="5B7519ED" wp14:editId="3670878B">
                <wp:simplePos x="0" y="0"/>
                <wp:positionH relativeFrom="margin">
                  <wp:posOffset>941705</wp:posOffset>
                </wp:positionH>
                <wp:positionV relativeFrom="paragraph">
                  <wp:posOffset>5030470</wp:posOffset>
                </wp:positionV>
                <wp:extent cx="225425" cy="120650"/>
                <wp:effectExtent l="0" t="1270" r="4445" b="0"/>
                <wp:wrapNone/>
                <wp:docPr id="5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3"/>
                              <w:shd w:val="clear" w:color="auto" w:fill="auto"/>
                              <w:spacing w:line="190" w:lineRule="exact"/>
                            </w:pPr>
                            <w:proofErr w:type="spellStart"/>
                            <w:r>
                              <w:rPr>
                                <w:rStyle w:val="3Exact"/>
                                <w:color w:val="000000"/>
                              </w:rPr>
                              <w:t>сг</w:t>
                            </w:r>
                            <w:proofErr w:type="spellEnd"/>
                            <w:r>
                              <w:rPr>
                                <w:rStyle w:val="3Exact"/>
                                <w:color w:val="00000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74.15pt;margin-top:396.1pt;width:17.75pt;height:9.5pt;z-index:251680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/DswIAALI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3"/>
                        <w:shd w:val="clear" w:color="auto" w:fill="auto"/>
                        <w:spacing w:line="190" w:lineRule="exact"/>
                      </w:pPr>
                      <w:proofErr w:type="spellStart"/>
                      <w:r>
                        <w:rPr>
                          <w:rStyle w:val="3Exact"/>
                          <w:color w:val="000000"/>
                        </w:rPr>
                        <w:t>сг</w:t>
                      </w:r>
                      <w:proofErr w:type="spellEnd"/>
                      <w:r>
                        <w:rPr>
                          <w:rStyle w:val="3Exact"/>
                          <w:color w:val="000000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81792" behindDoc="0" locked="0" layoutInCell="1" allowOverlap="1" wp14:anchorId="160CAF4C" wp14:editId="7FADBB3D">
                <wp:simplePos x="0" y="0"/>
                <wp:positionH relativeFrom="margin">
                  <wp:posOffset>990600</wp:posOffset>
                </wp:positionH>
                <wp:positionV relativeFrom="paragraph">
                  <wp:posOffset>5563870</wp:posOffset>
                </wp:positionV>
                <wp:extent cx="176530" cy="120650"/>
                <wp:effectExtent l="0" t="1270" r="4445" b="3175"/>
                <wp:wrapNone/>
                <wp:docPr id="5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3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-'</w:t>
                            </w:r>
                            <w:proofErr w:type="gramStart"/>
                            <w:r>
                              <w:rPr>
                                <w:rStyle w:val="3Exact"/>
                                <w:color w:val="000000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Style w:val="3Exact"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78pt;margin-top:438.1pt;width:13.9pt;height:9.5pt;z-index:251681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n2rgIAALI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3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3Exact"/>
                          <w:color w:val="000000"/>
                        </w:rPr>
                        <w:t>-'</w:t>
                      </w:r>
                      <w:proofErr w:type="gramStart"/>
                      <w:r>
                        <w:rPr>
                          <w:rStyle w:val="3Exact"/>
                          <w:color w:val="000000"/>
                        </w:rPr>
                        <w:t>г</w:t>
                      </w:r>
                      <w:proofErr w:type="gramEnd"/>
                      <w:r>
                        <w:rPr>
                          <w:rStyle w:val="3Exact"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82816" behindDoc="0" locked="0" layoutInCell="1" allowOverlap="1" wp14:anchorId="46F5220C" wp14:editId="45280F2F">
                <wp:simplePos x="0" y="0"/>
                <wp:positionH relativeFrom="margin">
                  <wp:posOffset>990600</wp:posOffset>
                </wp:positionH>
                <wp:positionV relativeFrom="paragraph">
                  <wp:posOffset>6072505</wp:posOffset>
                </wp:positionV>
                <wp:extent cx="176530" cy="120650"/>
                <wp:effectExtent l="0" t="0" r="4445" b="0"/>
                <wp:wrapNone/>
                <wp:docPr id="4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3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-&gt;Г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78pt;margin-top:478.15pt;width:13.9pt;height:9.5pt;z-index:251682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PXsQIAALI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3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3Exact"/>
                          <w:color w:val="000000"/>
                        </w:rPr>
                        <w:t>-&gt;Г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83840" behindDoc="0" locked="0" layoutInCell="1" allowOverlap="1" wp14:anchorId="2CDB5C56" wp14:editId="7672160C">
                <wp:simplePos x="0" y="0"/>
                <wp:positionH relativeFrom="margin">
                  <wp:posOffset>635</wp:posOffset>
                </wp:positionH>
                <wp:positionV relativeFrom="paragraph">
                  <wp:posOffset>6894830</wp:posOffset>
                </wp:positionV>
                <wp:extent cx="161290" cy="2901950"/>
                <wp:effectExtent l="635" t="0" r="0" b="4445"/>
                <wp:wrapNone/>
                <wp:docPr id="4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290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7"/>
                              <w:shd w:val="clear" w:color="auto" w:fill="auto"/>
                              <w:spacing w:line="240" w:lineRule="exact"/>
                            </w:pPr>
                            <w:proofErr w:type="gramStart"/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>Инв. N подл] Подпись и дата</w:t>
                            </w:r>
                            <w:r>
                              <w:rPr>
                                <w:rStyle w:val="70"/>
                                <w:i w:val="0"/>
                                <w:iCs w:val="0"/>
                                <w:color w:val="000000"/>
                              </w:rPr>
                              <w:t xml:space="preserve"> I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>В зам. инд.</w:t>
                            </w:r>
                            <w:r>
                              <w:rPr>
                                <w:rStyle w:val="70"/>
                                <w:i w:val="0"/>
                                <w:iCs w:val="0"/>
                                <w:color w:val="000000"/>
                              </w:rPr>
                              <w:t xml:space="preserve"> Л/|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.05pt;margin-top:542.9pt;width:12.7pt;height:228.5pt;z-index:251683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DA429E" w:rsidRDefault="00DA429E" w:rsidP="00D93BBC">
                      <w:pPr>
                        <w:pStyle w:val="7"/>
                        <w:shd w:val="clear" w:color="auto" w:fill="auto"/>
                        <w:spacing w:line="240" w:lineRule="exact"/>
                      </w:pPr>
                      <w:proofErr w:type="gramStart"/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>Инв. N подл] Подпись и дата</w:t>
                      </w:r>
                      <w:r>
                        <w:rPr>
                          <w:rStyle w:val="70"/>
                          <w:i w:val="0"/>
                          <w:iCs w:val="0"/>
                          <w:color w:val="000000"/>
                        </w:rPr>
                        <w:t xml:space="preserve"> I</w:t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>В зам. инд.</w:t>
                      </w:r>
                      <w:r>
                        <w:rPr>
                          <w:rStyle w:val="70"/>
                          <w:i w:val="0"/>
                          <w:iCs w:val="0"/>
                          <w:color w:val="000000"/>
                        </w:rPr>
                        <w:t xml:space="preserve"> Л/|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84864" behindDoc="0" locked="0" layoutInCell="1" allowOverlap="1" wp14:anchorId="11C4BD27" wp14:editId="43993F22">
                <wp:simplePos x="0" y="0"/>
                <wp:positionH relativeFrom="margin">
                  <wp:posOffset>990600</wp:posOffset>
                </wp:positionH>
                <wp:positionV relativeFrom="paragraph">
                  <wp:posOffset>7313295</wp:posOffset>
                </wp:positionV>
                <wp:extent cx="176530" cy="241300"/>
                <wp:effectExtent l="0" t="0" r="4445" b="3175"/>
                <wp:wrapNone/>
                <wp:docPr id="4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3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-»Г-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78pt;margin-top:575.85pt;width:13.9pt;height:19pt;z-index:2516848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w5sg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3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3Exact"/>
                          <w:color w:val="000000"/>
                        </w:rPr>
                        <w:t>-»Г-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85888" behindDoc="1" locked="0" layoutInCell="1" allowOverlap="1" wp14:anchorId="6917DD81" wp14:editId="53999C1E">
            <wp:simplePos x="0" y="0"/>
            <wp:positionH relativeFrom="margin">
              <wp:posOffset>441960</wp:posOffset>
            </wp:positionH>
            <wp:positionV relativeFrom="paragraph">
              <wp:posOffset>8235950</wp:posOffset>
            </wp:positionV>
            <wp:extent cx="353695" cy="347345"/>
            <wp:effectExtent l="0" t="0" r="8255" b="0"/>
            <wp:wrapNone/>
            <wp:docPr id="9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86912" behindDoc="0" locked="0" layoutInCell="1" allowOverlap="1" wp14:anchorId="47070736" wp14:editId="73AC7410">
                <wp:simplePos x="0" y="0"/>
                <wp:positionH relativeFrom="margin">
                  <wp:posOffset>2405380</wp:posOffset>
                </wp:positionH>
                <wp:positionV relativeFrom="paragraph">
                  <wp:posOffset>571500</wp:posOffset>
                </wp:positionV>
                <wp:extent cx="359410" cy="120650"/>
                <wp:effectExtent l="0" t="0" r="0" b="1905"/>
                <wp:wrapNone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2700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189.4pt;margin-top:45pt;width:28.3pt;height:9.5pt;z-index:2516869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hBsgIAALI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2700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87936" behindDoc="0" locked="0" layoutInCell="1" allowOverlap="1" wp14:anchorId="39ED74A9" wp14:editId="65A151FB">
                <wp:simplePos x="0" y="0"/>
                <wp:positionH relativeFrom="margin">
                  <wp:posOffset>2959735</wp:posOffset>
                </wp:positionH>
                <wp:positionV relativeFrom="paragraph">
                  <wp:posOffset>653415</wp:posOffset>
                </wp:positionV>
                <wp:extent cx="140335" cy="120650"/>
                <wp:effectExtent l="0" t="0" r="0" b="0"/>
                <wp:wrapNone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-7</w:t>
                            </w:r>
                            <w:r>
                              <w:rPr>
                                <w:rStyle w:val="2Exact"/>
                                <w:color w:val="000000"/>
                                <w:vertAlign w:val="superscript"/>
                              </w:rPr>
                              <w:t>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233.05pt;margin-top:51.45pt;width:11.05pt;height:9.5pt;z-index:251687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-7</w:t>
                      </w:r>
                      <w:r>
                        <w:rPr>
                          <w:rStyle w:val="2Exact"/>
                          <w:color w:val="000000"/>
                          <w:vertAlign w:val="superscript"/>
                        </w:rPr>
                        <w:t>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88960" behindDoc="0" locked="0" layoutInCell="1" allowOverlap="1" wp14:anchorId="78D2FB2C" wp14:editId="50FAC3E4">
                <wp:simplePos x="0" y="0"/>
                <wp:positionH relativeFrom="margin">
                  <wp:posOffset>5160645</wp:posOffset>
                </wp:positionH>
                <wp:positionV relativeFrom="paragraph">
                  <wp:posOffset>567055</wp:posOffset>
                </wp:positionV>
                <wp:extent cx="311150" cy="127000"/>
                <wp:effectExtent l="0" t="0" r="0" b="3175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3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&lt;500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406.35pt;margin-top:44.65pt;width:24.5pt;height:10pt;z-index:2516889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3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3Exact1"/>
                          <w:b/>
                          <w:bCs/>
                          <w:i/>
                          <w:iCs/>
                          <w:color w:val="000000"/>
                        </w:rPr>
                        <w:t>&lt;500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89984" behindDoc="1" locked="0" layoutInCell="1" allowOverlap="1" wp14:anchorId="3F39D3E0" wp14:editId="28820E3F">
            <wp:simplePos x="0" y="0"/>
            <wp:positionH relativeFrom="margin">
              <wp:posOffset>1515110</wp:posOffset>
            </wp:positionH>
            <wp:positionV relativeFrom="paragraph">
              <wp:posOffset>981710</wp:posOffset>
            </wp:positionV>
            <wp:extent cx="8339455" cy="8888095"/>
            <wp:effectExtent l="0" t="0" r="4445" b="8255"/>
            <wp:wrapNone/>
            <wp:docPr id="10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455" cy="888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91008" behindDoc="0" locked="0" layoutInCell="1" allowOverlap="1" wp14:anchorId="20694082" wp14:editId="00DC88DB">
                <wp:simplePos x="0" y="0"/>
                <wp:positionH relativeFrom="margin">
                  <wp:posOffset>9525000</wp:posOffset>
                </wp:positionH>
                <wp:positionV relativeFrom="paragraph">
                  <wp:posOffset>4330065</wp:posOffset>
                </wp:positionV>
                <wp:extent cx="4352290" cy="2249170"/>
                <wp:effectExtent l="0" t="0" r="635" b="2540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224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49"/>
                              </w:tabs>
                              <w:spacing w:after="0" w:line="322" w:lineRule="exact"/>
                              <w:ind w:right="1620"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Остекление лоджий 6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соотЬетстЬие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с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протиб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пожарными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требобаниями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норматибными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требобаниями</w:t>
                            </w:r>
                            <w:proofErr w:type="spellEnd"/>
                          </w:p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322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по инсоляции жилых зданий (СНВ 3.02.04-03) Балконные рамы и узлы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устанобки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разработаны б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альбоме 3-01-01 (90М-Гр1.10-АР1) листы 49-52.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6"/>
                              </w:tabs>
                              <w:spacing w:after="0" w:line="322" w:lineRule="exact"/>
                              <w:ind w:left="300" w:hanging="30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Узлы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устанобки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дберей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см. альбом 3-01-01 (90М-Гр110-АР1) листы 19-21, узлы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устанобки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окон см. альбом 3-01-01 (90М-Гр1.10-АР1) листы 24-31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2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Спецификацию столярных изделий см. листы 00-00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11"/>
                              </w:tabs>
                              <w:spacing w:after="0" w:line="322" w:lineRule="exact"/>
                              <w:ind w:right="1940" w:firstLine="0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Зашибку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ниши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инженерного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оборудобания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кухонь см. альбом 3-01-01 (90М-Гр1.10-АР1)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spacing w:after="0" w:line="322" w:lineRule="exact"/>
                              <w:ind w:left="300" w:right="1940" w:hanging="300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Лберка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ниши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инженерного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оборудобания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смотри альбом 3-01-01 (90М-Гр110-АР1)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750pt;margin-top:340.95pt;width:342.7pt;height:177.1pt;z-index:251691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xAswIAALQ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49"/>
                        </w:tabs>
                        <w:spacing w:after="0" w:line="322" w:lineRule="exact"/>
                        <w:ind w:right="1620"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Остекление лоджий 6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соотЬетстЬие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с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протиб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-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пожарными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требобаниями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и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норматибными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требобаниями</w:t>
                      </w:r>
                      <w:proofErr w:type="spellEnd"/>
                    </w:p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322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по инсоляции жилых зданий (СНВ 3.02.04-03) Балконные рамы и узлы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устанобки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разработаны б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альбоме 3-01-01 (90М-Гр1.10-АР1) листы 49-52.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6"/>
                        </w:tabs>
                        <w:spacing w:after="0" w:line="322" w:lineRule="exact"/>
                        <w:ind w:left="300" w:hanging="30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Узлы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устанобки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дберей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см. альбом 3-01-01 (90М-Гр110-АР1) листы 19-21, узлы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устанобки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окон см. альбом 3-01-01 (90М-Гр1.10-АР1) листы 24-31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2"/>
                        </w:tabs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Спецификацию столярных изделий см. листы 00-00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11"/>
                        </w:tabs>
                        <w:spacing w:after="0" w:line="322" w:lineRule="exact"/>
                        <w:ind w:right="1940" w:firstLine="0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Зашибку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ниши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инженерного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оборудобания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кухонь см. альбом 3-01-01 (90М-Гр1.10-АР1)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92"/>
                        </w:tabs>
                        <w:spacing w:after="0" w:line="322" w:lineRule="exact"/>
                        <w:ind w:left="300" w:right="1940" w:hanging="300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Лберка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ниши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инженерного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оборудобания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смотри альбом 3-01-01 (90М-Гр110-АР1)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92032" behindDoc="0" locked="0" layoutInCell="1" allowOverlap="1" wp14:anchorId="277AF3EE" wp14:editId="32ECB80C">
                <wp:simplePos x="0" y="0"/>
                <wp:positionH relativeFrom="margin">
                  <wp:posOffset>9567545</wp:posOffset>
                </wp:positionH>
                <wp:positionV relativeFrom="paragraph">
                  <wp:posOffset>7011035</wp:posOffset>
                </wp:positionV>
                <wp:extent cx="4199890" cy="372110"/>
                <wp:effectExtent l="4445" t="635" r="0" b="1270"/>
                <wp:wrapNone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89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293" w:lineRule="exact"/>
                              <w:ind w:left="20" w:firstLine="0"/>
                              <w:jc w:val="center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8. Указанные участки потолка утепляются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минералобатными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плитами,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br/>
                              <w:t xml:space="preserve">узлы утепления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потолкоб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см. альбом (90М-Гр1.10-АР1) лист 58, 63.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753.35pt;margin-top:552.05pt;width:330.7pt;height:29.3pt;z-index:251692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XatA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293" w:lineRule="exact"/>
                        <w:ind w:left="20" w:firstLine="0"/>
                        <w:jc w:val="center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8. Указанные участки потолка утепляются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минералобатными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плитами,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br/>
                        <w:t xml:space="preserve">узлы утепления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потолкоб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см. альбом (90М-Гр1.10-АР1) лист 58, 63.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93056" behindDoc="0" locked="0" layoutInCell="1" allowOverlap="1" wp14:anchorId="3E5D6762" wp14:editId="2053F395">
                <wp:simplePos x="0" y="0"/>
                <wp:positionH relativeFrom="margin">
                  <wp:posOffset>11274425</wp:posOffset>
                </wp:positionH>
                <wp:positionV relativeFrom="paragraph">
                  <wp:posOffset>8053070</wp:posOffset>
                </wp:positionV>
                <wp:extent cx="895985" cy="107950"/>
                <wp:effectExtent l="0" t="4445" r="2540" b="1905"/>
                <wp:wrapNone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25.19-01-АС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887.75pt;margin-top:634.1pt;width:70.55pt;height:8.5pt;z-index:251693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dXsw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25.19-01-АС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94080" behindDoc="0" locked="0" layoutInCell="1" allowOverlap="1" wp14:anchorId="4FB4563F" wp14:editId="545D94CA">
                <wp:simplePos x="0" y="0"/>
                <wp:positionH relativeFrom="margin">
                  <wp:posOffset>13097510</wp:posOffset>
                </wp:positionH>
                <wp:positionV relativeFrom="paragraph">
                  <wp:posOffset>8053070</wp:posOffset>
                </wp:positionV>
                <wp:extent cx="567055" cy="107950"/>
                <wp:effectExtent l="635" t="4445" r="3810" b="19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код 1644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margin-left:1031.3pt;margin-top:634.1pt;width:44.65pt;height:8.5pt;z-index:251694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PQesQIAALI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код 1644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95104" behindDoc="0" locked="0" layoutInCell="1" allowOverlap="1" wp14:anchorId="2521E46C" wp14:editId="2044D150">
                <wp:simplePos x="0" y="0"/>
                <wp:positionH relativeFrom="margin">
                  <wp:posOffset>9872345</wp:posOffset>
                </wp:positionH>
                <wp:positionV relativeFrom="paragraph">
                  <wp:posOffset>8371840</wp:posOffset>
                </wp:positionV>
                <wp:extent cx="3785870" cy="292100"/>
                <wp:effectExtent l="4445" t="0" r="635" b="0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8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230" w:lineRule="exact"/>
                              <w:ind w:left="20"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Гоуппа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многокбартирных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жилых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домоб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со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бстроенными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нежилыми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br/>
                              <w:t xml:space="preserve">помещениями по ул. Володарского б г.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Остробец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margin-left:777.35pt;margin-top:659.2pt;width:298.1pt;height:23pt;z-index:251695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0ksw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230" w:lineRule="exact"/>
                        <w:ind w:left="20" w:firstLine="0"/>
                        <w:jc w:val="center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Гоуппа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многокбартирных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жилых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домоб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со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бстроенными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нежилыми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br/>
                        <w:t xml:space="preserve">помещениями по ул. Володарского б г.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Остробец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96128" behindDoc="0" locked="0" layoutInCell="1" allowOverlap="1" wp14:anchorId="0B1EA7E2" wp14:editId="321B36F5">
                <wp:simplePos x="0" y="0"/>
                <wp:positionH relativeFrom="margin">
                  <wp:posOffset>10415270</wp:posOffset>
                </wp:positionH>
                <wp:positionV relativeFrom="paragraph">
                  <wp:posOffset>9405620</wp:posOffset>
                </wp:positionV>
                <wp:extent cx="1249680" cy="292100"/>
                <wp:effectExtent l="4445" t="4445" r="3175" b="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Блок-секция</w:t>
                            </w:r>
                            <w:r>
                              <w:rPr>
                                <w:rStyle w:val="29"/>
                                <w:i w:val="0"/>
                                <w:iCs w:val="0"/>
                              </w:rPr>
                              <w:t xml:space="preserve"> 7 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План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пербого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этажа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820.1pt;margin-top:740.6pt;width:98.4pt;height:23pt;z-index:251696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c0sQIAALM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230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Блок-секция</w:t>
                      </w:r>
                      <w:r>
                        <w:rPr>
                          <w:rStyle w:val="29"/>
                          <w:i w:val="0"/>
                          <w:iCs w:val="0"/>
                        </w:rPr>
                        <w:t xml:space="preserve"> 7 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1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План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пербого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этажа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97152" behindDoc="0" locked="0" layoutInCell="1" allowOverlap="1" wp14:anchorId="59183523" wp14:editId="10BB5B48">
                <wp:simplePos x="0" y="0"/>
                <wp:positionH relativeFrom="margin">
                  <wp:posOffset>12280265</wp:posOffset>
                </wp:positionH>
                <wp:positionV relativeFrom="paragraph">
                  <wp:posOffset>8839200</wp:posOffset>
                </wp:positionV>
                <wp:extent cx="445135" cy="107950"/>
                <wp:effectExtent l="2540" t="0" r="0" b="0"/>
                <wp:wrapNone/>
                <wp:docPr id="3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Стадия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margin-left:966.95pt;margin-top:696pt;width:35.05pt;height:8.5pt;z-index:251697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Стадия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98176" behindDoc="0" locked="0" layoutInCell="1" allowOverlap="1" wp14:anchorId="7EA98B48" wp14:editId="495136DA">
                <wp:simplePos x="0" y="0"/>
                <wp:positionH relativeFrom="margin">
                  <wp:posOffset>12828905</wp:posOffset>
                </wp:positionH>
                <wp:positionV relativeFrom="paragraph">
                  <wp:posOffset>8832850</wp:posOffset>
                </wp:positionV>
                <wp:extent cx="372110" cy="107950"/>
                <wp:effectExtent l="0" t="3175" r="635" b="0"/>
                <wp:wrapNone/>
                <wp:docPr id="3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0" type="#_x0000_t202" style="position:absolute;margin-left:1010.15pt;margin-top:695.5pt;width:29.3pt;height:8.5pt;z-index:251698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Ao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Лист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99200" behindDoc="0" locked="0" layoutInCell="1" allowOverlap="1" wp14:anchorId="4BB22009" wp14:editId="0B83E71E">
                <wp:simplePos x="0" y="0"/>
                <wp:positionH relativeFrom="margin">
                  <wp:posOffset>13365480</wp:posOffset>
                </wp:positionH>
                <wp:positionV relativeFrom="paragraph">
                  <wp:posOffset>8832850</wp:posOffset>
                </wp:positionV>
                <wp:extent cx="499745" cy="107950"/>
                <wp:effectExtent l="1905" t="3175" r="3175" b="0"/>
                <wp:wrapNone/>
                <wp:docPr id="2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Листоб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1" type="#_x0000_t202" style="position:absolute;margin-left:1052.4pt;margin-top:695.5pt;width:39.35pt;height:8.5pt;z-index:251699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Листоб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00224" behindDoc="0" locked="0" layoutInCell="1" allowOverlap="1" wp14:anchorId="5E462850" wp14:editId="44856AAA">
                <wp:simplePos x="0" y="0"/>
                <wp:positionH relativeFrom="margin">
                  <wp:posOffset>12420600</wp:posOffset>
                </wp:positionH>
                <wp:positionV relativeFrom="paragraph">
                  <wp:posOffset>9043035</wp:posOffset>
                </wp:positionV>
                <wp:extent cx="194945" cy="190500"/>
                <wp:effectExtent l="0" t="3810" r="0" b="0"/>
                <wp:wrapNone/>
                <wp:docPr id="2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10" w:name="bookmark5"/>
                            <w:r>
                              <w:rPr>
                                <w:rStyle w:val="2Exact1"/>
                                <w:i/>
                                <w:iCs/>
                                <w:color w:val="000000"/>
                              </w:rPr>
                              <w:t>С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2" type="#_x0000_t202" style="position:absolute;margin-left:978pt;margin-top:712.05pt;width:15.35pt;height:15pt;z-index:251700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5hswIAALM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11" w:name="bookmark5"/>
                      <w:r>
                        <w:rPr>
                          <w:rStyle w:val="2Exact1"/>
                          <w:i/>
                          <w:iCs/>
                          <w:color w:val="000000"/>
                        </w:rPr>
                        <w:t>С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01248" behindDoc="0" locked="0" layoutInCell="1" allowOverlap="1" wp14:anchorId="4D59E149" wp14:editId="0C248C15">
                <wp:simplePos x="0" y="0"/>
                <wp:positionH relativeFrom="margin">
                  <wp:posOffset>12609830</wp:posOffset>
                </wp:positionH>
                <wp:positionV relativeFrom="paragraph">
                  <wp:posOffset>9432290</wp:posOffset>
                </wp:positionV>
                <wp:extent cx="1298575" cy="256540"/>
                <wp:effectExtent l="0" t="2540" r="0" b="1270"/>
                <wp:wrapNone/>
                <wp:docPr id="2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20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ОАО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Тродножилстрой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“ проектное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упрабление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3" type="#_x0000_t202" style="position:absolute;margin-left:992.9pt;margin-top:742.7pt;width:102.25pt;height:20.2pt;z-index:251701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gatAIAALQ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202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ОАО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Тродножилстрой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“ проектное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упрабление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414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D93BBC" w:rsidRPr="00D93BBC" w:rsidSect="00D93BBC">
          <w:pgSz w:w="23800" w:h="16840" w:orient="landscape"/>
          <w:pgMar w:top="648" w:right="906" w:bottom="600" w:left="991" w:header="0" w:footer="3" w:gutter="0"/>
          <w:cols w:space="720"/>
          <w:noEndnote/>
          <w:docGrid w:linePitch="360"/>
        </w:sect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63500" distR="63500" simplePos="0" relativeHeight="251702272" behindDoc="1" locked="0" layoutInCell="1" allowOverlap="1" wp14:anchorId="4B7E680F" wp14:editId="4B6AF55E">
            <wp:simplePos x="0" y="0"/>
            <wp:positionH relativeFrom="margin">
              <wp:posOffset>335280</wp:posOffset>
            </wp:positionH>
            <wp:positionV relativeFrom="paragraph">
              <wp:posOffset>0</wp:posOffset>
            </wp:positionV>
            <wp:extent cx="9015730" cy="9772015"/>
            <wp:effectExtent l="0" t="0" r="0" b="635"/>
            <wp:wrapNone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730" cy="977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03296" behindDoc="0" locked="0" layoutInCell="1" allowOverlap="1" wp14:anchorId="615402E5" wp14:editId="6EFFECAC">
                <wp:simplePos x="0" y="0"/>
                <wp:positionH relativeFrom="margin">
                  <wp:posOffset>635</wp:posOffset>
                </wp:positionH>
                <wp:positionV relativeFrom="paragraph">
                  <wp:posOffset>7770495</wp:posOffset>
                </wp:positionV>
                <wp:extent cx="5645150" cy="1840230"/>
                <wp:effectExtent l="635" t="0" r="2540" b="4445"/>
                <wp:wrapNone/>
                <wp:docPr id="2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49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Остекление лоджий б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соотбетстбие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с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протибопожарными</w:t>
                            </w:r>
                            <w:proofErr w:type="spellEnd"/>
                          </w:p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322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требобаниями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норматибными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требобаниями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по инсоляции жилых зданий (СНБ 3.02.04-03) Балконные рамы и узлы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устанобки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разработаны б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альбоме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3-01-01 (90М-Го! 10-АР1) листы 49-52.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11"/>
                              </w:tabs>
                              <w:spacing w:after="0" w:line="322" w:lineRule="exact"/>
                              <w:ind w:left="300" w:right="2120" w:hanging="30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Узлы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устанобки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дберей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см. альбом 3-01-01 (90М-Гр1.10-АР1) листы 19-21, узлы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устанобки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окон см. альбом 3-01-01 (90М-Гр1.10-АР1) листы 24-31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06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Спецификацию столярных изделий см. листы 00-00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02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Зашибку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ниши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инженерного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оборудобания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кухонь см. альбом 3-01-01 (90М-Гр1.10-АР1)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Дберка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ниши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инженерного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оборудобания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см. альбом 3-01-01 (90М-Го1.10-АР1)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Место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бозможного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расположения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бстроенных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шкафоб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4" type="#_x0000_t202" style="position:absolute;margin-left:.05pt;margin-top:611.85pt;width:444.5pt;height:144.9pt;z-index:251703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49"/>
                        </w:tabs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Остекление лоджий б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соотбетстбие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с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протибопожарными</w:t>
                      </w:r>
                      <w:proofErr w:type="spellEnd"/>
                    </w:p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322" w:lineRule="exact"/>
                        <w:ind w:firstLine="0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требобаниями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и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норматибными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требобаниями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по инсоляции жилых зданий (СНБ 3.02.04-03) Балконные рамы и узлы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устанобки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разработаны б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альбоме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3-01-01 (90М-Го! 10-АР1) листы 49-52.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11"/>
                        </w:tabs>
                        <w:spacing w:after="0" w:line="322" w:lineRule="exact"/>
                        <w:ind w:left="300" w:right="2120" w:hanging="30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Узлы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устанобки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дберей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см. альбом 3-01-01 (90М-Гр1.10-АР1) листы 19-21, узлы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устанобки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окон см. альбом 3-01-01 (90М-Гр1.10-АР1) листы 24-31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06"/>
                        </w:tabs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Спецификацию столярных изделий см. листы 00-00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02"/>
                        </w:tabs>
                        <w:spacing w:after="0" w:line="322" w:lineRule="exact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Зашибку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ниши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инженерного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оборудобания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кухонь см. альбом 3-01-01 (90М-Гр1.10-АР1)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92"/>
                        </w:tabs>
                        <w:spacing w:after="0" w:line="322" w:lineRule="exact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Дберка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ниши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инженерного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оборудобания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см. альбом 3-01-01 (90М-Го1.10-АР1)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92"/>
                        </w:tabs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Место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бозможного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расположения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бстроенных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шкафоб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04320" behindDoc="0" locked="0" layoutInCell="1" allowOverlap="1" wp14:anchorId="6B276862" wp14:editId="61DC7900">
                <wp:simplePos x="0" y="0"/>
                <wp:positionH relativeFrom="margin">
                  <wp:posOffset>10979150</wp:posOffset>
                </wp:positionH>
                <wp:positionV relativeFrom="paragraph">
                  <wp:posOffset>4211320</wp:posOffset>
                </wp:positionV>
                <wp:extent cx="1908175" cy="241300"/>
                <wp:effectExtent l="0" t="1270" r="0" b="0"/>
                <wp:wrapNone/>
                <wp:docPr id="2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8"/>
                              <w:shd w:val="clear" w:color="auto" w:fill="auto"/>
                              <w:spacing w:line="380" w:lineRule="exact"/>
                            </w:pPr>
                            <w:r>
                              <w:rPr>
                                <w:rStyle w:val="8Exact"/>
                                <w:i/>
                                <w:iCs/>
                                <w:color w:val="000000"/>
                              </w:rPr>
                              <w:t xml:space="preserve">Фрагмент </w:t>
                            </w:r>
                            <w:proofErr w:type="spellStart"/>
                            <w:r>
                              <w:rPr>
                                <w:rStyle w:val="8Exact"/>
                                <w:i/>
                                <w:iCs/>
                                <w:color w:val="000000"/>
                              </w:rPr>
                              <w:t>бхода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5" type="#_x0000_t202" style="position:absolute;margin-left:864.5pt;margin-top:331.6pt;width:150.25pt;height:19pt;z-index:251704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8"/>
                        <w:shd w:val="clear" w:color="auto" w:fill="auto"/>
                        <w:spacing w:line="380" w:lineRule="exact"/>
                      </w:pPr>
                      <w:r>
                        <w:rPr>
                          <w:rStyle w:val="8Exact"/>
                          <w:i/>
                          <w:iCs/>
                          <w:color w:val="000000"/>
                        </w:rPr>
                        <w:t xml:space="preserve">Фрагмент </w:t>
                      </w:r>
                      <w:proofErr w:type="spellStart"/>
                      <w:r>
                        <w:rPr>
                          <w:rStyle w:val="8Exact"/>
                          <w:i/>
                          <w:iCs/>
                          <w:color w:val="000000"/>
                        </w:rPr>
                        <w:t>бхода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705344" behindDoc="1" locked="0" layoutInCell="1" allowOverlap="1" wp14:anchorId="621AE983" wp14:editId="3D7D31BD">
            <wp:simplePos x="0" y="0"/>
            <wp:positionH relativeFrom="margin">
              <wp:posOffset>10241280</wp:posOffset>
            </wp:positionH>
            <wp:positionV relativeFrom="paragraph">
              <wp:posOffset>4700270</wp:posOffset>
            </wp:positionV>
            <wp:extent cx="2962910" cy="1755775"/>
            <wp:effectExtent l="0" t="0" r="8890" b="0"/>
            <wp:wrapNone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06368" behindDoc="0" locked="0" layoutInCell="1" allowOverlap="1" wp14:anchorId="06E9EFC3" wp14:editId="579FC5FC">
                <wp:simplePos x="0" y="0"/>
                <wp:positionH relativeFrom="margin">
                  <wp:posOffset>11783695</wp:posOffset>
                </wp:positionH>
                <wp:positionV relativeFrom="paragraph">
                  <wp:posOffset>6239510</wp:posOffset>
                </wp:positionV>
                <wp:extent cx="1097280" cy="659765"/>
                <wp:effectExtent l="1270" t="635" r="0" b="0"/>
                <wp:wrapNone/>
                <wp:docPr id="2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1"/>
                              <w:gridCol w:w="653"/>
                              <w:gridCol w:w="634"/>
                              <w:gridCol w:w="230"/>
                            </w:tblGrid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2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-0.820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>О</w:t>
                                  </w: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2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tabs>
                                      <w:tab w:val="left" w:leader="hyphen" w:pos="437"/>
                                    </w:tabs>
                                    <w:spacing w:after="0" w:line="19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ab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tabs>
                                      <w:tab w:val="left" w:leader="hyphen" w:pos="542"/>
                                    </w:tabs>
                                    <w:spacing w:after="0" w:line="19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>\</w:t>
                                  </w:r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2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720" w:lineRule="exact"/>
                                    <w:ind w:firstLine="0"/>
                                  </w:pPr>
                                  <w:r>
                                    <w:rPr>
                                      <w:rStyle w:val="2TrebuchetMS"/>
                                      <w:i w:val="0"/>
                                      <w:iCs w:val="0"/>
                                      <w:color w:val="000000"/>
                                    </w:rPr>
                                    <w:t>U</w:t>
                                  </w:r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29E" w:rsidRDefault="00DA429E" w:rsidP="00D93B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6" type="#_x0000_t202" style="position:absolute;margin-left:927.85pt;margin-top:491.3pt;width:86.4pt;height:51.95pt;z-index:251706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KdsA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1"/>
                        <w:gridCol w:w="653"/>
                        <w:gridCol w:w="634"/>
                        <w:gridCol w:w="230"/>
                      </w:tblGrid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2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-0.820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>О</w:t>
                            </w: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2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tabs>
                                <w:tab w:val="left" w:leader="hyphen" w:pos="437"/>
                              </w:tabs>
                              <w:spacing w:after="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ab/>
                              <w:t>7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tabs>
                                <w:tab w:val="left" w:leader="hyphen" w:pos="542"/>
                              </w:tabs>
                              <w:spacing w:after="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>\</w:t>
                            </w:r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2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720" w:lineRule="exact"/>
                              <w:ind w:firstLine="0"/>
                            </w:pPr>
                            <w:r>
                              <w:rPr>
                                <w:rStyle w:val="2TrebuchetMS"/>
                                <w:i w:val="0"/>
                                <w:iCs w:val="0"/>
                                <w:color w:val="000000"/>
                              </w:rPr>
                              <w:t>U</w:t>
                            </w:r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A429E" w:rsidRDefault="00DA429E" w:rsidP="00D93BB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07392" behindDoc="0" locked="0" layoutInCell="1" allowOverlap="1" wp14:anchorId="277B2C97" wp14:editId="3B6A60BE">
                <wp:simplePos x="0" y="0"/>
                <wp:positionH relativeFrom="margin">
                  <wp:posOffset>9131935</wp:posOffset>
                </wp:positionH>
                <wp:positionV relativeFrom="paragraph">
                  <wp:posOffset>7041515</wp:posOffset>
                </wp:positionV>
                <wp:extent cx="4187825" cy="707390"/>
                <wp:effectExtent l="0" t="2540" r="0" b="2540"/>
                <wp:wrapNone/>
                <wp:docPr id="2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after="0" w:line="288" w:lineRule="exact"/>
                              <w:ind w:left="280" w:hanging="28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Указанные участки потолка утепляются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минералобатными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плитами, см. узлы б ал. 3-01-01 (90М Гр-110-АР1) лист 57, 61, 62.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after="0" w:line="269" w:lineRule="exact"/>
                              <w:ind w:left="280" w:hanging="28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Низ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дберной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коробки б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мусорокамере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устанобить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на 70мм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быше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ж/б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плиты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мусорокамеры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7" type="#_x0000_t202" style="position:absolute;margin-left:719.05pt;margin-top:554.45pt;width:329.75pt;height:55.7pt;z-index:251707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35"/>
                        </w:tabs>
                        <w:spacing w:after="0" w:line="288" w:lineRule="exact"/>
                        <w:ind w:left="280" w:hanging="28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Указанные участки потолка утепляются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минералобатными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плитами, см. узлы б ал. 3-01-01 (90М Гр-110-АР1) лист 57, 61, 62.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40"/>
                        </w:tabs>
                        <w:spacing w:after="0" w:line="269" w:lineRule="exact"/>
                        <w:ind w:left="280" w:hanging="28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Низ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дберной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коробки б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мусорокамере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устанобить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на 70мм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быше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ж/б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плиты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мусорокамеры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08416" behindDoc="0" locked="0" layoutInCell="1" allowOverlap="1" wp14:anchorId="7B0E223A" wp14:editId="6843F6AA">
                <wp:simplePos x="0" y="0"/>
                <wp:positionH relativeFrom="margin">
                  <wp:posOffset>10771505</wp:posOffset>
                </wp:positionH>
                <wp:positionV relativeFrom="paragraph">
                  <wp:posOffset>7955280</wp:posOffset>
                </wp:positionV>
                <wp:extent cx="895985" cy="107950"/>
                <wp:effectExtent l="0" t="1905" r="635" b="4445"/>
                <wp:wrapNone/>
                <wp:docPr id="2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25.19-01-АС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8" type="#_x0000_t202" style="position:absolute;margin-left:848.15pt;margin-top:626.4pt;width:70.55pt;height:8.5pt;z-index:251708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25.19-01-АС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09440" behindDoc="0" locked="0" layoutInCell="1" allowOverlap="1" wp14:anchorId="125AD1AB" wp14:editId="412A54E7">
                <wp:simplePos x="0" y="0"/>
                <wp:positionH relativeFrom="margin">
                  <wp:posOffset>12594590</wp:posOffset>
                </wp:positionH>
                <wp:positionV relativeFrom="paragraph">
                  <wp:posOffset>7955280</wp:posOffset>
                </wp:positionV>
                <wp:extent cx="567055" cy="107950"/>
                <wp:effectExtent l="2540" t="1905" r="1905" b="4445"/>
                <wp:wrapNone/>
                <wp:docPr id="2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код 1644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9" type="#_x0000_t202" style="position:absolute;margin-left:991.7pt;margin-top:626.4pt;width:44.65pt;height:8.5pt;z-index:251709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WnswIAALM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код 1644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10464" behindDoc="0" locked="0" layoutInCell="1" allowOverlap="1" wp14:anchorId="1007FC36" wp14:editId="1D635260">
                <wp:simplePos x="0" y="0"/>
                <wp:positionH relativeFrom="margin">
                  <wp:posOffset>9369425</wp:posOffset>
                </wp:positionH>
                <wp:positionV relativeFrom="paragraph">
                  <wp:posOffset>8274685</wp:posOffset>
                </wp:positionV>
                <wp:extent cx="3785870" cy="292100"/>
                <wp:effectExtent l="0" t="0" r="0" b="0"/>
                <wp:wrapNone/>
                <wp:docPr id="2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8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230" w:lineRule="exact"/>
                              <w:ind w:left="20"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Гоуппа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многокбартирных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жилых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домоб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со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бстроенными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нежилыми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br/>
                              <w:t xml:space="preserve">помещениями по ул. Володарского б г.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Остробец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0" type="#_x0000_t202" style="position:absolute;margin-left:737.75pt;margin-top:651.55pt;width:298.1pt;height:23pt;z-index:251710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ABtA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230" w:lineRule="exact"/>
                        <w:ind w:left="20" w:firstLine="0"/>
                        <w:jc w:val="center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Гоуппа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многокбартирных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жилых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домоб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со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бстроенными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нежилыми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br/>
                        <w:t xml:space="preserve">помещениями по ул. Володарского б г.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Остробец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11488" behindDoc="0" locked="0" layoutInCell="1" allowOverlap="1" wp14:anchorId="065BED8B" wp14:editId="0FB4979C">
                <wp:simplePos x="0" y="0"/>
                <wp:positionH relativeFrom="margin">
                  <wp:posOffset>9936480</wp:posOffset>
                </wp:positionH>
                <wp:positionV relativeFrom="paragraph">
                  <wp:posOffset>9319260</wp:posOffset>
                </wp:positionV>
                <wp:extent cx="1200785" cy="287020"/>
                <wp:effectExtent l="1905" t="3810" r="0" b="0"/>
                <wp:wrapNone/>
                <wp:docPr id="2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Блок-секция 7Р1-4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br/>
                              <w:t>План 1-го этажа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1" type="#_x0000_t202" style="position:absolute;margin-left:782.4pt;margin-top:733.8pt;width:94.55pt;height:22.6pt;z-index:251711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rUswIAALQ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226" w:lineRule="exact"/>
                        <w:ind w:firstLine="0"/>
                        <w:jc w:val="center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Блок-секция 7Р1-4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br/>
                        <w:t>План 1-го этажа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12512" behindDoc="0" locked="0" layoutInCell="1" allowOverlap="1" wp14:anchorId="1E28F24C" wp14:editId="23E4110C">
                <wp:simplePos x="0" y="0"/>
                <wp:positionH relativeFrom="margin">
                  <wp:posOffset>11777345</wp:posOffset>
                </wp:positionH>
                <wp:positionV relativeFrom="paragraph">
                  <wp:posOffset>8741410</wp:posOffset>
                </wp:positionV>
                <wp:extent cx="445135" cy="107950"/>
                <wp:effectExtent l="4445" t="0" r="0" b="1905"/>
                <wp:wrapNone/>
                <wp:docPr id="2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Стадия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2" type="#_x0000_t202" style="position:absolute;margin-left:927.35pt;margin-top:688.3pt;width:35.05pt;height:8.5pt;z-index:251712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Стадия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13536" behindDoc="0" locked="0" layoutInCell="1" allowOverlap="1" wp14:anchorId="7F6EBF1D" wp14:editId="56A6BFDC">
                <wp:simplePos x="0" y="0"/>
                <wp:positionH relativeFrom="margin">
                  <wp:posOffset>12325985</wp:posOffset>
                </wp:positionH>
                <wp:positionV relativeFrom="paragraph">
                  <wp:posOffset>8735695</wp:posOffset>
                </wp:positionV>
                <wp:extent cx="372110" cy="107950"/>
                <wp:effectExtent l="635" t="1270" r="0" b="0"/>
                <wp:wrapNone/>
                <wp:docPr id="2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3" type="#_x0000_t202" style="position:absolute;margin-left:970.55pt;margin-top:687.85pt;width:29.3pt;height:8.5pt;z-index:251713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Q8swIAALM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Лист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14560" behindDoc="0" locked="0" layoutInCell="1" allowOverlap="1" wp14:anchorId="561B2C38" wp14:editId="6B7C3D41">
                <wp:simplePos x="0" y="0"/>
                <wp:positionH relativeFrom="margin">
                  <wp:posOffset>12862560</wp:posOffset>
                </wp:positionH>
                <wp:positionV relativeFrom="paragraph">
                  <wp:posOffset>8735695</wp:posOffset>
                </wp:positionV>
                <wp:extent cx="499745" cy="107950"/>
                <wp:effectExtent l="3810" t="1270" r="1270" b="0"/>
                <wp:wrapNone/>
                <wp:docPr id="2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Листоб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4" type="#_x0000_t202" style="position:absolute;margin-left:1012.8pt;margin-top:687.85pt;width:39.35pt;height:8.5pt;z-index:251714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a5tAIAALM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Листоб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15584" behindDoc="0" locked="0" layoutInCell="1" allowOverlap="1" wp14:anchorId="1846C972" wp14:editId="6EAAE45E">
                <wp:simplePos x="0" y="0"/>
                <wp:positionH relativeFrom="margin">
                  <wp:posOffset>11917680</wp:posOffset>
                </wp:positionH>
                <wp:positionV relativeFrom="paragraph">
                  <wp:posOffset>8945880</wp:posOffset>
                </wp:positionV>
                <wp:extent cx="194945" cy="190500"/>
                <wp:effectExtent l="1905" t="1905" r="3175" b="0"/>
                <wp:wrapNone/>
                <wp:docPr id="20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12" w:name="bookmark6"/>
                            <w:r>
                              <w:rPr>
                                <w:rStyle w:val="2Exact1"/>
                                <w:i/>
                                <w:iCs/>
                                <w:color w:val="000000"/>
                              </w:rPr>
                              <w:t>С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5" type="#_x0000_t202" style="position:absolute;margin-left:938.4pt;margin-top:704.4pt;width:15.35pt;height:15pt;z-index:251715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13" w:name="bookmark6"/>
                      <w:r>
                        <w:rPr>
                          <w:rStyle w:val="2Exact1"/>
                          <w:i/>
                          <w:iCs/>
                          <w:color w:val="000000"/>
                        </w:rPr>
                        <w:t>С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16608" behindDoc="0" locked="0" layoutInCell="1" allowOverlap="1" wp14:anchorId="2D07CEB4" wp14:editId="1F91A017">
                <wp:simplePos x="0" y="0"/>
                <wp:positionH relativeFrom="margin">
                  <wp:posOffset>12106910</wp:posOffset>
                </wp:positionH>
                <wp:positionV relativeFrom="paragraph">
                  <wp:posOffset>9331325</wp:posOffset>
                </wp:positionV>
                <wp:extent cx="1298575" cy="256540"/>
                <wp:effectExtent l="635" t="0" r="0" b="3810"/>
                <wp:wrapNone/>
                <wp:docPr id="20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20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ОАО "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Гродножилстрой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" проектное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упрабление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6" type="#_x0000_t202" style="position:absolute;margin-left:953.3pt;margin-top:734.75pt;width:102.25pt;height:20.2pt;z-index:251716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WGswIAALQ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202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ОАО "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Гродножилстрой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" проектное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упрабление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62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D93BBC" w:rsidRPr="00D93BBC">
          <w:pgSz w:w="23800" w:h="16840" w:orient="landscape"/>
          <w:pgMar w:top="786" w:right="909" w:bottom="584" w:left="1780" w:header="0" w:footer="3" w:gutter="0"/>
          <w:cols w:space="720"/>
          <w:noEndnote/>
          <w:docGrid w:linePitch="360"/>
        </w:sect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63500" distR="63500" simplePos="0" relativeHeight="251717632" behindDoc="1" locked="0" layoutInCell="1" allowOverlap="1" wp14:anchorId="2F436DE9" wp14:editId="48DC553E">
            <wp:simplePos x="0" y="0"/>
            <wp:positionH relativeFrom="margin">
              <wp:posOffset>1496695</wp:posOffset>
            </wp:positionH>
            <wp:positionV relativeFrom="paragraph">
              <wp:posOffset>883920</wp:posOffset>
            </wp:positionV>
            <wp:extent cx="353695" cy="347345"/>
            <wp:effectExtent l="0" t="0" r="8255" b="0"/>
            <wp:wrapNone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718656" behindDoc="1" locked="0" layoutInCell="1" allowOverlap="1" wp14:anchorId="47BEFDF2" wp14:editId="0520FF44">
            <wp:simplePos x="0" y="0"/>
            <wp:positionH relativeFrom="margin">
              <wp:posOffset>2746375</wp:posOffset>
            </wp:positionH>
            <wp:positionV relativeFrom="paragraph">
              <wp:posOffset>30480</wp:posOffset>
            </wp:positionV>
            <wp:extent cx="353695" cy="353695"/>
            <wp:effectExtent l="0" t="0" r="8255" b="8255"/>
            <wp:wrapNone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19680" behindDoc="0" locked="0" layoutInCell="1" allowOverlap="1" wp14:anchorId="5DED78B7" wp14:editId="7A3CFA57">
                <wp:simplePos x="0" y="0"/>
                <wp:positionH relativeFrom="margin">
                  <wp:posOffset>3660775</wp:posOffset>
                </wp:positionH>
                <wp:positionV relativeFrom="paragraph">
                  <wp:posOffset>0</wp:posOffset>
                </wp:positionV>
                <wp:extent cx="1822450" cy="127000"/>
                <wp:effectExtent l="3175" t="0" r="3175" b="0"/>
                <wp:wrapNone/>
                <wp:docPr id="20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9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© © © ©'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7" type="#_x0000_t202" style="position:absolute;margin-left:288.25pt;margin-top:0;width:143.5pt;height:10pt;z-index:251719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9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9Exact"/>
                          <w:color w:val="000000"/>
                        </w:rPr>
                        <w:t>© © © ©'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20704" behindDoc="0" locked="0" layoutInCell="1" allowOverlap="1" wp14:anchorId="105CD119" wp14:editId="53CE585D">
                <wp:simplePos x="0" y="0"/>
                <wp:positionH relativeFrom="margin">
                  <wp:posOffset>6946265</wp:posOffset>
                </wp:positionH>
                <wp:positionV relativeFrom="paragraph">
                  <wp:posOffset>0</wp:posOffset>
                </wp:positionV>
                <wp:extent cx="1822450" cy="127000"/>
                <wp:effectExtent l="2540" t="0" r="3810" b="1905"/>
                <wp:wrapNone/>
                <wp:docPr id="20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14" w:name="bookmark7"/>
                            <w:r>
                              <w:rPr>
                                <w:rStyle w:val="1Exact"/>
                                <w:color w:val="000000"/>
                              </w:rPr>
                              <w:t>@ © © @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8" type="#_x0000_t202" style="position:absolute;margin-left:546.95pt;margin-top:0;width:143.5pt;height:10pt;z-index:251720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0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15" w:name="bookmark7"/>
                      <w:r>
                        <w:rPr>
                          <w:rStyle w:val="1Exact"/>
                          <w:color w:val="000000"/>
                        </w:rPr>
                        <w:t>@ © © @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21728" behindDoc="0" locked="0" layoutInCell="1" allowOverlap="1" wp14:anchorId="2E20CF0A" wp14:editId="3BB371A6">
                <wp:simplePos x="0" y="0"/>
                <wp:positionH relativeFrom="margin">
                  <wp:posOffset>10354310</wp:posOffset>
                </wp:positionH>
                <wp:positionV relativeFrom="paragraph">
                  <wp:posOffset>30480</wp:posOffset>
                </wp:positionV>
                <wp:extent cx="353695" cy="577850"/>
                <wp:effectExtent l="635" t="1905" r="0" b="0"/>
                <wp:wrapNone/>
                <wp:docPr id="20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 wp14:anchorId="18772657" wp14:editId="2E068E4E">
                                  <wp:extent cx="352425" cy="352425"/>
                                  <wp:effectExtent l="0" t="0" r="9525" b="9525"/>
                                  <wp:docPr id="301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429E" w:rsidRDefault="00DA429E" w:rsidP="00D93BBC">
                            <w:pPr>
                              <w:pStyle w:val="40"/>
                              <w:shd w:val="clear" w:color="auto" w:fill="auto"/>
                              <w:spacing w:after="113" w:line="100" w:lineRule="exact"/>
                            </w:pPr>
                            <w:r>
                              <w:rPr>
                                <w:rStyle w:val="4Exact0"/>
                                <w:i/>
                                <w:iCs/>
                                <w:color w:val="000000"/>
                              </w:rPr>
                              <w:t>-?</w:t>
                            </w:r>
                            <w:r>
                              <w:rPr>
                                <w:rStyle w:val="4Exact0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4Exact0"/>
                                <w:i/>
                                <w:iCs/>
                                <w:color w:val="000000"/>
                              </w:rPr>
                              <w:t>-</w:t>
                            </w:r>
                          </w:p>
                          <w:p w:rsidR="00DA429E" w:rsidRDefault="00DA429E" w:rsidP="00D93BBC">
                            <w:pPr>
                              <w:pStyle w:val="50"/>
                              <w:shd w:val="clear" w:color="auto" w:fill="auto"/>
                              <w:spacing w:before="0" w:line="140" w:lineRule="exact"/>
                            </w:pPr>
                            <w:r>
                              <w:rPr>
                                <w:rStyle w:val="5Exact0"/>
                                <w:i/>
                                <w:iCs/>
                                <w:color w:val="000000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5Exact0"/>
                                <w:i/>
                                <w:iCs/>
                                <w:color w:val="000000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Style w:val="5Exact0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Style w:val="5Exact0"/>
                                <w:i/>
                                <w:iCs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9" type="#_x0000_t202" style="position:absolute;margin-left:815.3pt;margin-top:2.4pt;width:27.85pt;height:45.5pt;z-index:251721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 wp14:anchorId="18772657" wp14:editId="2E068E4E">
                            <wp:extent cx="352425" cy="352425"/>
                            <wp:effectExtent l="0" t="0" r="9525" b="9525"/>
                            <wp:docPr id="301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429E" w:rsidRDefault="00DA429E" w:rsidP="00D93BBC">
                      <w:pPr>
                        <w:pStyle w:val="40"/>
                        <w:shd w:val="clear" w:color="auto" w:fill="auto"/>
                        <w:spacing w:after="113" w:line="100" w:lineRule="exact"/>
                      </w:pPr>
                      <w:r>
                        <w:rPr>
                          <w:rStyle w:val="4Exact0"/>
                          <w:i/>
                          <w:iCs/>
                          <w:color w:val="000000"/>
                        </w:rPr>
                        <w:t>-?</w:t>
                      </w:r>
                      <w:r>
                        <w:rPr>
                          <w:rStyle w:val="4Exact0"/>
                          <w:i/>
                          <w:iCs/>
                          <w:color w:val="000000"/>
                          <w:vertAlign w:val="superscript"/>
                        </w:rPr>
                        <w:t>1</w:t>
                      </w:r>
                      <w:r>
                        <w:rPr>
                          <w:rStyle w:val="4Exact0"/>
                          <w:i/>
                          <w:iCs/>
                          <w:color w:val="000000"/>
                        </w:rPr>
                        <w:t>-</w:t>
                      </w:r>
                    </w:p>
                    <w:p w:rsidR="00DA429E" w:rsidRDefault="00DA429E" w:rsidP="00D93BBC">
                      <w:pPr>
                        <w:pStyle w:val="50"/>
                        <w:shd w:val="clear" w:color="auto" w:fill="auto"/>
                        <w:spacing w:before="0" w:line="140" w:lineRule="exact"/>
                      </w:pPr>
                      <w:r>
                        <w:rPr>
                          <w:rStyle w:val="5Exact0"/>
                          <w:i/>
                          <w:iCs/>
                          <w:color w:val="000000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Style w:val="5Exact0"/>
                          <w:i/>
                          <w:iCs/>
                          <w:color w:val="000000"/>
                        </w:rPr>
                        <w:t>I</w:t>
                      </w:r>
                      <w:proofErr w:type="gramEnd"/>
                      <w:r>
                        <w:rPr>
                          <w:rStyle w:val="5Exact0"/>
                          <w:i/>
                          <w:iCs/>
                          <w:color w:val="000000"/>
                          <w:vertAlign w:val="superscript"/>
                        </w:rPr>
                        <w:t>е</w:t>
                      </w:r>
                      <w:proofErr w:type="spellEnd"/>
                      <w:r>
                        <w:rPr>
                          <w:rStyle w:val="5Exact0"/>
                          <w:i/>
                          <w:iCs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22752" behindDoc="0" locked="0" layoutInCell="1" allowOverlap="1" wp14:anchorId="6E1BBDED" wp14:editId="39521805">
                <wp:simplePos x="0" y="0"/>
                <wp:positionH relativeFrom="margin">
                  <wp:posOffset>3258185</wp:posOffset>
                </wp:positionH>
                <wp:positionV relativeFrom="paragraph">
                  <wp:posOffset>494030</wp:posOffset>
                </wp:positionV>
                <wp:extent cx="353695" cy="107950"/>
                <wp:effectExtent l="635" t="0" r="0" b="3810"/>
                <wp:wrapNone/>
                <wp:docPr id="20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3000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0" type="#_x0000_t202" style="position:absolute;margin-left:256.55pt;margin-top:38.9pt;width:27.85pt;height:8.5pt;z-index:251722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3000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23776" behindDoc="0" locked="0" layoutInCell="1" allowOverlap="1" wp14:anchorId="1D705973" wp14:editId="7A245E40">
                <wp:simplePos x="0" y="0"/>
                <wp:positionH relativeFrom="margin">
                  <wp:posOffset>4385945</wp:posOffset>
                </wp:positionH>
                <wp:positionV relativeFrom="paragraph">
                  <wp:posOffset>494030</wp:posOffset>
                </wp:positionV>
                <wp:extent cx="359410" cy="107950"/>
                <wp:effectExtent l="4445" t="0" r="0" b="635"/>
                <wp:wrapNone/>
                <wp:docPr id="20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24-00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1" type="#_x0000_t202" style="position:absolute;margin-left:345.35pt;margin-top:38.9pt;width:28.3pt;height:8.5pt;z-index:251723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7EswIAALM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24-00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24800" behindDoc="0" locked="0" layoutInCell="1" allowOverlap="1" wp14:anchorId="6040B668" wp14:editId="2DA2A90C">
                <wp:simplePos x="0" y="0"/>
                <wp:positionH relativeFrom="margin">
                  <wp:posOffset>4892040</wp:posOffset>
                </wp:positionH>
                <wp:positionV relativeFrom="paragraph">
                  <wp:posOffset>475615</wp:posOffset>
                </wp:positionV>
                <wp:extent cx="298450" cy="107950"/>
                <wp:effectExtent l="0" t="0" r="635" b="1270"/>
                <wp:wrapNone/>
                <wp:docPr id="20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-М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2" type="#_x0000_t202" style="position:absolute;margin-left:385.2pt;margin-top:37.45pt;width:23.5pt;height:8.5pt;z-index:251724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/Xrw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-М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25824" behindDoc="0" locked="0" layoutInCell="1" allowOverlap="1" wp14:anchorId="543BEF19" wp14:editId="1A5085B3">
                <wp:simplePos x="0" y="0"/>
                <wp:positionH relativeFrom="margin">
                  <wp:posOffset>5520055</wp:posOffset>
                </wp:positionH>
                <wp:positionV relativeFrom="paragraph">
                  <wp:posOffset>494030</wp:posOffset>
                </wp:positionV>
                <wp:extent cx="353695" cy="107950"/>
                <wp:effectExtent l="0" t="0" r="3175" b="635"/>
                <wp:wrapNone/>
                <wp:docPr id="19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3000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3" type="#_x0000_t202" style="position:absolute;margin-left:434.65pt;margin-top:38.9pt;width:27.85pt;height:8.5pt;z-index:251725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lYswIAALM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3000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26848" behindDoc="0" locked="0" layoutInCell="1" allowOverlap="1" wp14:anchorId="1E25E1EC" wp14:editId="2E58CF8F">
                <wp:simplePos x="0" y="0"/>
                <wp:positionH relativeFrom="margin">
                  <wp:posOffset>6123305</wp:posOffset>
                </wp:positionH>
                <wp:positionV relativeFrom="paragraph">
                  <wp:posOffset>579120</wp:posOffset>
                </wp:positionV>
                <wp:extent cx="176530" cy="50800"/>
                <wp:effectExtent l="0" t="0" r="0" b="0"/>
                <wp:wrapNone/>
                <wp:docPr id="19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00"/>
                              <w:shd w:val="clear" w:color="auto" w:fill="auto"/>
                              <w:spacing w:line="80" w:lineRule="exact"/>
                            </w:pPr>
                            <w:r>
                              <w:rPr>
                                <w:rStyle w:val="10Exact"/>
                                <w:i/>
                                <w:iCs/>
                                <w:color w:val="000000"/>
                              </w:rPr>
                              <w:t>-&gt;</w:t>
                            </w:r>
                            <w:r>
                              <w:rPr>
                                <w:rStyle w:val="10Exact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е</w:t>
                            </w:r>
                            <w:r>
                              <w:rPr>
                                <w:rStyle w:val="10Exact"/>
                                <w:i/>
                                <w:iCs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4" type="#_x0000_t202" style="position:absolute;margin-left:482.15pt;margin-top:45.6pt;width:13.9pt;height:4pt;z-index:251726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pfsw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00"/>
                        <w:shd w:val="clear" w:color="auto" w:fill="auto"/>
                        <w:spacing w:line="80" w:lineRule="exact"/>
                      </w:pPr>
                      <w:r>
                        <w:rPr>
                          <w:rStyle w:val="10Exact"/>
                          <w:i/>
                          <w:iCs/>
                          <w:color w:val="000000"/>
                        </w:rPr>
                        <w:t>-&gt;</w:t>
                      </w:r>
                      <w:r>
                        <w:rPr>
                          <w:rStyle w:val="10Exact"/>
                          <w:i/>
                          <w:iCs/>
                          <w:color w:val="000000"/>
                          <w:vertAlign w:val="superscript"/>
                        </w:rPr>
                        <w:t>е</w:t>
                      </w:r>
                      <w:r>
                        <w:rPr>
                          <w:rStyle w:val="10Exact"/>
                          <w:i/>
                          <w:iCs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27872" behindDoc="0" locked="0" layoutInCell="1" allowOverlap="1" wp14:anchorId="201F7CF7" wp14:editId="7309C54D">
                <wp:simplePos x="0" y="0"/>
                <wp:positionH relativeFrom="margin">
                  <wp:posOffset>6544310</wp:posOffset>
                </wp:positionH>
                <wp:positionV relativeFrom="paragraph">
                  <wp:posOffset>494030</wp:posOffset>
                </wp:positionV>
                <wp:extent cx="359410" cy="107950"/>
                <wp:effectExtent l="635" t="0" r="1905" b="635"/>
                <wp:wrapNone/>
                <wp:docPr id="19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3000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5" type="#_x0000_t202" style="position:absolute;margin-left:515.3pt;margin-top:38.9pt;width:28.3pt;height:8.5pt;z-index:251727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3esgIAALM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3000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28896" behindDoc="0" locked="0" layoutInCell="1" allowOverlap="1" wp14:anchorId="58E3164E" wp14:editId="1ADB876E">
                <wp:simplePos x="0" y="0"/>
                <wp:positionH relativeFrom="margin">
                  <wp:posOffset>7153910</wp:posOffset>
                </wp:positionH>
                <wp:positionV relativeFrom="paragraph">
                  <wp:posOffset>475615</wp:posOffset>
                </wp:positionV>
                <wp:extent cx="298450" cy="107950"/>
                <wp:effectExtent l="635" t="0" r="0" b="1270"/>
                <wp:wrapNone/>
                <wp:docPr id="19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-М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6" type="#_x0000_t202" style="position:absolute;margin-left:563.3pt;margin-top:37.45pt;width:23.5pt;height:8.5pt;z-index:251728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64erwIAALM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-М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29920" behindDoc="0" locked="0" layoutInCell="1" allowOverlap="1" wp14:anchorId="72E7394F" wp14:editId="2B8E8E4D">
                <wp:simplePos x="0" y="0"/>
                <wp:positionH relativeFrom="margin">
                  <wp:posOffset>7672070</wp:posOffset>
                </wp:positionH>
                <wp:positionV relativeFrom="paragraph">
                  <wp:posOffset>494030</wp:posOffset>
                </wp:positionV>
                <wp:extent cx="365760" cy="107950"/>
                <wp:effectExtent l="4445" t="0" r="1270" b="635"/>
                <wp:wrapNone/>
                <wp:docPr id="19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2400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7" type="#_x0000_t202" style="position:absolute;margin-left:604.1pt;margin-top:38.9pt;width:28.8pt;height:8.5pt;z-index:251729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2400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30944" behindDoc="0" locked="0" layoutInCell="1" allowOverlap="1" wp14:anchorId="16F5EA87" wp14:editId="73330C9D">
                <wp:simplePos x="0" y="0"/>
                <wp:positionH relativeFrom="margin">
                  <wp:posOffset>8183880</wp:posOffset>
                </wp:positionH>
                <wp:positionV relativeFrom="paragraph">
                  <wp:posOffset>475615</wp:posOffset>
                </wp:positionV>
                <wp:extent cx="292735" cy="107950"/>
                <wp:effectExtent l="1905" t="0" r="635" b="1270"/>
                <wp:wrapNone/>
                <wp:docPr id="19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-М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8" type="#_x0000_t202" style="position:absolute;margin-left:644.4pt;margin-top:37.45pt;width:23.05pt;height:8.5pt;z-index:251730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TYtAIAALM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-М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31968" behindDoc="0" locked="0" layoutInCell="1" allowOverlap="1" wp14:anchorId="0877DF7F" wp14:editId="79C5B35F">
                <wp:simplePos x="0" y="0"/>
                <wp:positionH relativeFrom="margin">
                  <wp:posOffset>8421370</wp:posOffset>
                </wp:positionH>
                <wp:positionV relativeFrom="paragraph">
                  <wp:posOffset>585470</wp:posOffset>
                </wp:positionV>
                <wp:extent cx="140335" cy="107950"/>
                <wp:effectExtent l="1270" t="4445" r="1270" b="0"/>
                <wp:wrapNone/>
                <wp:docPr id="12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е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89" type="#_x0000_t202" style="position:absolute;margin-left:663.1pt;margin-top:46.1pt;width:11.05pt;height:8.5pt;z-index:251731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9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  <w:vertAlign w:val="superscript"/>
                        </w:rPr>
                        <w:t>е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32992" behindDoc="0" locked="0" layoutInCell="1" allowOverlap="1" wp14:anchorId="307F321B" wp14:editId="1AB2138C">
                <wp:simplePos x="0" y="0"/>
                <wp:positionH relativeFrom="margin">
                  <wp:posOffset>8805545</wp:posOffset>
                </wp:positionH>
                <wp:positionV relativeFrom="paragraph">
                  <wp:posOffset>494030</wp:posOffset>
                </wp:positionV>
                <wp:extent cx="359410" cy="107950"/>
                <wp:effectExtent l="4445" t="0" r="0" b="635"/>
                <wp:wrapNone/>
                <wp:docPr id="12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3000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90" type="#_x0000_t202" style="position:absolute;margin-left:693.35pt;margin-top:38.9pt;width:28.3pt;height:8.5pt;z-index:251732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ly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3000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34016" behindDoc="0" locked="0" layoutInCell="1" allowOverlap="1" wp14:anchorId="3CA49E41" wp14:editId="1257E687">
                <wp:simplePos x="0" y="0"/>
                <wp:positionH relativeFrom="margin">
                  <wp:posOffset>9836150</wp:posOffset>
                </wp:positionH>
                <wp:positionV relativeFrom="paragraph">
                  <wp:posOffset>494030</wp:posOffset>
                </wp:positionV>
                <wp:extent cx="353695" cy="107950"/>
                <wp:effectExtent l="0" t="0" r="1905" b="635"/>
                <wp:wrapNone/>
                <wp:docPr id="1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3000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91" type="#_x0000_t202" style="position:absolute;margin-left:774.5pt;margin-top:38.9pt;width:27.85pt;height:8.5pt;z-index:251734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3000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35040" behindDoc="0" locked="0" layoutInCell="1" allowOverlap="1" wp14:anchorId="51338463" wp14:editId="406A9E69">
                <wp:simplePos x="0" y="0"/>
                <wp:positionH relativeFrom="margin">
                  <wp:posOffset>5422265</wp:posOffset>
                </wp:positionH>
                <wp:positionV relativeFrom="paragraph">
                  <wp:posOffset>822960</wp:posOffset>
                </wp:positionV>
                <wp:extent cx="341630" cy="107950"/>
                <wp:effectExtent l="2540" t="3810" r="0" b="2540"/>
                <wp:wrapNone/>
                <wp:docPr id="12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ОКБ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2" type="#_x0000_t202" style="position:absolute;margin-left:426.95pt;margin-top:64.8pt;width:26.9pt;height:8.5pt;z-index:251735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A6sw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ОКБ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36064" behindDoc="0" locked="0" layoutInCell="1" allowOverlap="1" wp14:anchorId="554BF0D1" wp14:editId="5D62777D">
                <wp:simplePos x="0" y="0"/>
                <wp:positionH relativeFrom="margin">
                  <wp:posOffset>6666230</wp:posOffset>
                </wp:positionH>
                <wp:positionV relativeFrom="paragraph">
                  <wp:posOffset>822960</wp:posOffset>
                </wp:positionV>
                <wp:extent cx="341630" cy="107950"/>
                <wp:effectExtent l="0" t="3810" r="2540" b="2540"/>
                <wp:wrapNone/>
                <wp:docPr id="12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ОКБ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93" type="#_x0000_t202" style="position:absolute;margin-left:524.9pt;margin-top:64.8pt;width:26.9pt;height:8.5pt;z-index:251736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1Isg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ОКБ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37088" behindDoc="0" locked="0" layoutInCell="1" allowOverlap="1" wp14:anchorId="258ED007" wp14:editId="72CF594F">
                <wp:simplePos x="0" y="0"/>
                <wp:positionH relativeFrom="margin">
                  <wp:posOffset>7714615</wp:posOffset>
                </wp:positionH>
                <wp:positionV relativeFrom="paragraph">
                  <wp:posOffset>890270</wp:posOffset>
                </wp:positionV>
                <wp:extent cx="438785" cy="107950"/>
                <wp:effectExtent l="0" t="4445" r="0" b="1905"/>
                <wp:wrapNone/>
                <wp:docPr id="12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ЭОЛ-4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94" type="#_x0000_t202" style="position:absolute;margin-left:607.45pt;margin-top:70.1pt;width:34.55pt;height:8.5pt;z-index:251737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FstA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ЭОЛ-4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38112" behindDoc="0" locked="0" layoutInCell="1" allowOverlap="1" wp14:anchorId="17A21174" wp14:editId="3F845C3E">
                <wp:simplePos x="0" y="0"/>
                <wp:positionH relativeFrom="margin">
                  <wp:posOffset>2880360</wp:posOffset>
                </wp:positionH>
                <wp:positionV relativeFrom="paragraph">
                  <wp:posOffset>475615</wp:posOffset>
                </wp:positionV>
                <wp:extent cx="2124710" cy="942340"/>
                <wp:effectExtent l="3810" t="0" r="0" b="0"/>
                <wp:wrapNone/>
                <wp:docPr id="12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8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t>-М&gt;-</w:t>
                            </w:r>
                          </w:p>
                          <w:p w:rsidR="00DA429E" w:rsidRDefault="00DA429E" w:rsidP="00D93BBC">
                            <w:pPr>
                              <w:pStyle w:val="a8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t>ЭОЛ-4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80"/>
                              <w:gridCol w:w="379"/>
                              <w:gridCol w:w="1022"/>
                              <w:gridCol w:w="264"/>
                            </w:tblGrid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83"/>
                                <w:jc w:val="center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4.26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ок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Шокз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>^-1|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tabs>
                                      <w:tab w:val="left" w:leader="underscore" w:pos="1138"/>
                                    </w:tabs>
                                    <w:spacing w:after="0" w:line="19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>=11 ||</w:t>
                                  </w:r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DA429E" w:rsidRDefault="00DA429E" w:rsidP="00D93B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95" type="#_x0000_t202" style="position:absolute;margin-left:226.8pt;margin-top:37.45pt;width:167.3pt;height:74.2pt;z-index:2517381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IoswIAALQ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8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t>-М&gt;-</w:t>
                      </w:r>
                    </w:p>
                    <w:p w:rsidR="00DA429E" w:rsidRDefault="00DA429E" w:rsidP="00D93BBC">
                      <w:pPr>
                        <w:pStyle w:val="a8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t>ЭОЛ-4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80"/>
                        <w:gridCol w:w="379"/>
                        <w:gridCol w:w="1022"/>
                        <w:gridCol w:w="264"/>
                      </w:tblGrid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83"/>
                          <w:jc w:val="center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left="260"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4.26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ок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140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Шокз</w:t>
                            </w:r>
                            <w:proofErr w:type="spellEnd"/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>^-1|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tabs>
                                <w:tab w:val="left" w:leader="underscore" w:pos="1138"/>
                              </w:tabs>
                              <w:spacing w:after="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>=11 ||</w:t>
                            </w:r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DA429E" w:rsidRDefault="00DA429E" w:rsidP="00D93BB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39136" behindDoc="0" locked="0" layoutInCell="1" allowOverlap="1" wp14:anchorId="53D38CD7" wp14:editId="75CEF788">
                <wp:simplePos x="0" y="0"/>
                <wp:positionH relativeFrom="margin">
                  <wp:posOffset>5306695</wp:posOffset>
                </wp:positionH>
                <wp:positionV relativeFrom="paragraph">
                  <wp:posOffset>1633855</wp:posOffset>
                </wp:positionV>
                <wp:extent cx="554990" cy="388620"/>
                <wp:effectExtent l="1270" t="0" r="0" b="0"/>
                <wp:wrapNone/>
                <wp:docPr id="11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4 ЖЕ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221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9"/>
                                <w:i w:val="0"/>
                                <w:iCs w:val="0"/>
                              </w:rPr>
                              <w:t xml:space="preserve">/ 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40.74 43.40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96" type="#_x0000_t202" style="position:absolute;margin-left:417.85pt;margin-top:128.65pt;width:43.7pt;height:30.6pt;z-index:2517391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HRsg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  <w:jc w:val="right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4 ЖЕ</w:t>
                      </w:r>
                    </w:p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221" w:lineRule="exact"/>
                        <w:ind w:firstLine="0"/>
                        <w:jc w:val="right"/>
                      </w:pPr>
                      <w:r>
                        <w:rPr>
                          <w:rStyle w:val="29"/>
                          <w:i w:val="0"/>
                          <w:iCs w:val="0"/>
                        </w:rPr>
                        <w:t xml:space="preserve">/ 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40.74 43.40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40160" behindDoc="0" locked="0" layoutInCell="1" allowOverlap="1" wp14:anchorId="1FFB1E09" wp14:editId="7FBBFBE2">
                <wp:simplePos x="0" y="0"/>
                <wp:positionH relativeFrom="margin">
                  <wp:posOffset>6470650</wp:posOffset>
                </wp:positionH>
                <wp:positionV relativeFrom="paragraph">
                  <wp:posOffset>1657985</wp:posOffset>
                </wp:positionV>
                <wp:extent cx="542290" cy="392430"/>
                <wp:effectExtent l="3175" t="635" r="0" b="0"/>
                <wp:wrapNone/>
                <wp:docPr id="11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20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~2Ш / 53.17 55.83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97" type="#_x0000_t202" style="position:absolute;margin-left:509.5pt;margin-top:130.55pt;width:42.7pt;height:30.9pt;z-index:2517401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SKsQIAALM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206" w:lineRule="exact"/>
                        <w:ind w:firstLine="0"/>
                        <w:jc w:val="right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~2Ш / 53.17 55.83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41184" behindDoc="0" locked="0" layoutInCell="1" allowOverlap="1" wp14:anchorId="69BB0B47" wp14:editId="47AC9E80">
                <wp:simplePos x="0" y="0"/>
                <wp:positionH relativeFrom="margin">
                  <wp:posOffset>7806055</wp:posOffset>
                </wp:positionH>
                <wp:positionV relativeFrom="paragraph">
                  <wp:posOffset>1444625</wp:posOffset>
                </wp:positionV>
                <wp:extent cx="311150" cy="107950"/>
                <wp:effectExtent l="0" t="0" r="0" b="0"/>
                <wp:wrapNone/>
                <wp:docPr id="11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0К2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98" type="#_x0000_t202" style="position:absolute;margin-left:614.65pt;margin-top:113.75pt;width:24.5pt;height:8.5pt;z-index:2517411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U9rwIAALM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0К2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42208" behindDoc="0" locked="0" layoutInCell="1" allowOverlap="1" wp14:anchorId="44496A11" wp14:editId="4F76F8A6">
                <wp:simplePos x="0" y="0"/>
                <wp:positionH relativeFrom="margin">
                  <wp:posOffset>8141335</wp:posOffset>
                </wp:positionH>
                <wp:positionV relativeFrom="paragraph">
                  <wp:posOffset>1408430</wp:posOffset>
                </wp:positionV>
                <wp:extent cx="316865" cy="107950"/>
                <wp:effectExtent l="0" t="0" r="0" b="635"/>
                <wp:wrapNone/>
                <wp:docPr id="11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3.80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99" type="#_x0000_t202" style="position:absolute;margin-left:641.05pt;margin-top:110.9pt;width:24.95pt;height:8.5pt;z-index:2517422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eCtAIAALM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3.80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43232" behindDoc="0" locked="0" layoutInCell="1" allowOverlap="1" wp14:anchorId="222DD66B" wp14:editId="53877FBE">
                <wp:simplePos x="0" y="0"/>
                <wp:positionH relativeFrom="margin">
                  <wp:posOffset>8823960</wp:posOffset>
                </wp:positionH>
                <wp:positionV relativeFrom="paragraph">
                  <wp:posOffset>1444625</wp:posOffset>
                </wp:positionV>
                <wp:extent cx="335280" cy="107950"/>
                <wp:effectExtent l="3810" t="0" r="3810" b="0"/>
                <wp:wrapNone/>
                <wp:docPr id="11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0К4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00" type="#_x0000_t202" style="position:absolute;margin-left:694.8pt;margin-top:113.75pt;width:26.4pt;height:8.5pt;z-index:2517432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k7sg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0К4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44256" behindDoc="0" locked="0" layoutInCell="1" allowOverlap="1" wp14:anchorId="103C70B2" wp14:editId="79BC19E1">
                <wp:simplePos x="0" y="0"/>
                <wp:positionH relativeFrom="margin">
                  <wp:posOffset>9836150</wp:posOffset>
                </wp:positionH>
                <wp:positionV relativeFrom="paragraph">
                  <wp:posOffset>2060575</wp:posOffset>
                </wp:positionV>
                <wp:extent cx="316865" cy="107950"/>
                <wp:effectExtent l="0" t="3175" r="635" b="3175"/>
                <wp:wrapNone/>
                <wp:docPr id="11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ОК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01" type="#_x0000_t202" style="position:absolute;margin-left:774.5pt;margin-top:162.25pt;width:24.95pt;height:8.5pt;z-index:2517442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KrDtA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ОК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45280" behindDoc="0" locked="0" layoutInCell="1" allowOverlap="1" wp14:anchorId="4039B5F0" wp14:editId="010592EE">
                <wp:simplePos x="0" y="0"/>
                <wp:positionH relativeFrom="margin">
                  <wp:posOffset>10183495</wp:posOffset>
                </wp:positionH>
                <wp:positionV relativeFrom="paragraph">
                  <wp:posOffset>2018030</wp:posOffset>
                </wp:positionV>
                <wp:extent cx="311150" cy="107950"/>
                <wp:effectExtent l="1270" t="0" r="1905" b="635"/>
                <wp:wrapNone/>
                <wp:docPr id="11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3.80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02" type="#_x0000_t202" style="position:absolute;margin-left:801.85pt;margin-top:158.9pt;width:24.5pt;height:8.5pt;z-index:2517452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3.80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46304" behindDoc="0" locked="0" layoutInCell="1" allowOverlap="1" wp14:anchorId="4DE266AA" wp14:editId="01895610">
                <wp:simplePos x="0" y="0"/>
                <wp:positionH relativeFrom="margin">
                  <wp:posOffset>3996055</wp:posOffset>
                </wp:positionH>
                <wp:positionV relativeFrom="paragraph">
                  <wp:posOffset>2536190</wp:posOffset>
                </wp:positionV>
                <wp:extent cx="298450" cy="609600"/>
                <wp:effectExtent l="0" t="2540" r="1270" b="1905"/>
                <wp:wrapNone/>
                <wp:docPr id="11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II</w:t>
                            </w:r>
                          </w:p>
                          <w:p w:rsidR="00DA429E" w:rsidRDefault="00DA429E" w:rsidP="00D93BBC">
                            <w:pPr>
                              <w:pStyle w:val="120"/>
                              <w:shd w:val="clear" w:color="auto" w:fill="auto"/>
                              <w:spacing w:line="720" w:lineRule="exact"/>
                            </w:pPr>
                            <w:r>
                              <w:rPr>
                                <w:rStyle w:val="12Exact0"/>
                                <w:color w:val="000000"/>
                              </w:rPr>
                              <w:t>х: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03" type="#_x0000_t202" style="position:absolute;margin-left:314.65pt;margin-top:199.7pt;width:23.5pt;height:48pt;z-index:2517463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eQsQIAALM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1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II</w:t>
                      </w:r>
                    </w:p>
                    <w:p w:rsidR="00DA429E" w:rsidRDefault="00DA429E" w:rsidP="00D93BBC">
                      <w:pPr>
                        <w:pStyle w:val="120"/>
                        <w:shd w:val="clear" w:color="auto" w:fill="auto"/>
                        <w:spacing w:line="720" w:lineRule="exact"/>
                      </w:pPr>
                      <w:r>
                        <w:rPr>
                          <w:rStyle w:val="12Exact0"/>
                          <w:color w:val="000000"/>
                        </w:rPr>
                        <w:t>х: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47328" behindDoc="0" locked="0" layoutInCell="1" allowOverlap="1" wp14:anchorId="0CB75BA3" wp14:editId="71433C0D">
                <wp:simplePos x="0" y="0"/>
                <wp:positionH relativeFrom="margin">
                  <wp:posOffset>4264025</wp:posOffset>
                </wp:positionH>
                <wp:positionV relativeFrom="paragraph">
                  <wp:posOffset>2901950</wp:posOffset>
                </wp:positionV>
                <wp:extent cx="323215" cy="107950"/>
                <wp:effectExtent l="0" t="0" r="3810" b="0"/>
                <wp:wrapNone/>
                <wp:docPr id="11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.п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5„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04" type="#_x0000_t202" style="position:absolute;margin-left:335.75pt;margin-top:228.5pt;width:25.45pt;height:8.5pt;z-index:2517473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7eWtA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п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.п</w:t>
                      </w:r>
                      <w:proofErr w:type="spellEnd"/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5„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48352" behindDoc="0" locked="0" layoutInCell="1" allowOverlap="1" wp14:anchorId="3B63C123" wp14:editId="7CF527EA">
                <wp:simplePos x="0" y="0"/>
                <wp:positionH relativeFrom="margin">
                  <wp:posOffset>5861050</wp:posOffset>
                </wp:positionH>
                <wp:positionV relativeFrom="paragraph">
                  <wp:posOffset>2853055</wp:posOffset>
                </wp:positionV>
                <wp:extent cx="755650" cy="107950"/>
                <wp:effectExtent l="3175" t="0" r="3175" b="3810"/>
                <wp:wrapNone/>
                <wp:docPr id="10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tabs>
                                <w:tab w:val="left" w:pos="677"/>
                              </w:tabs>
                              <w:spacing w:after="0" w:line="17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11.07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ab/>
                              <w:t>11.09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05" type="#_x0000_t202" style="position:absolute;margin-left:461.5pt;margin-top:224.65pt;width:59.5pt;height:8.5pt;z-index:2517483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D4rwIAALM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tabs>
                          <w:tab w:val="left" w:pos="677"/>
                        </w:tabs>
                        <w:spacing w:after="0" w:line="170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11.07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ab/>
                        <w:t>11.09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49376" behindDoc="0" locked="0" layoutInCell="1" allowOverlap="1" wp14:anchorId="640931CB" wp14:editId="4FC82744">
                <wp:simplePos x="0" y="0"/>
                <wp:positionH relativeFrom="margin">
                  <wp:posOffset>7037705</wp:posOffset>
                </wp:positionH>
                <wp:positionV relativeFrom="paragraph">
                  <wp:posOffset>2572385</wp:posOffset>
                </wp:positionV>
                <wp:extent cx="353695" cy="107950"/>
                <wp:effectExtent l="0" t="635" r="0" b="0"/>
                <wp:wrapNone/>
                <wp:docPr id="10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16.75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06" type="#_x0000_t202" style="position:absolute;margin-left:554.15pt;margin-top:202.55pt;width:27.85pt;height:8.5pt;z-index:25174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/9sgIAALM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16.75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50400" behindDoc="0" locked="0" layoutInCell="1" allowOverlap="1" wp14:anchorId="4C973278" wp14:editId="5F780C78">
                <wp:simplePos x="0" y="0"/>
                <wp:positionH relativeFrom="margin">
                  <wp:posOffset>7836535</wp:posOffset>
                </wp:positionH>
                <wp:positionV relativeFrom="paragraph">
                  <wp:posOffset>2901950</wp:posOffset>
                </wp:positionV>
                <wp:extent cx="359410" cy="107950"/>
                <wp:effectExtent l="0" t="0" r="0" b="0"/>
                <wp:wrapNone/>
                <wp:docPr id="10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л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.п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5-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07" type="#_x0000_t202" style="position:absolute;margin-left:617.05pt;margin-top:228.5pt;width:28.3pt;height:8.5pt;z-index:2517504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OhsQIAALM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л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.п</w:t>
                      </w:r>
                      <w:proofErr w:type="spellEnd"/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5-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51424" behindDoc="0" locked="0" layoutInCell="1" allowOverlap="1" wp14:anchorId="1B83407F" wp14:editId="154E0701">
                <wp:simplePos x="0" y="0"/>
                <wp:positionH relativeFrom="margin">
                  <wp:posOffset>2868295</wp:posOffset>
                </wp:positionH>
                <wp:positionV relativeFrom="paragraph">
                  <wp:posOffset>2987040</wp:posOffset>
                </wp:positionV>
                <wp:extent cx="707390" cy="1295400"/>
                <wp:effectExtent l="1270" t="0" r="0" b="3175"/>
                <wp:wrapNone/>
                <wp:docPr id="10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8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90"/>
                                <w:i w:val="0"/>
                                <w:iCs w:val="0"/>
                                <w:color w:val="000000"/>
                              </w:rPr>
                              <w:t xml:space="preserve">I </w:t>
                            </w:r>
                            <w:r>
                              <w:rPr>
                                <w:rStyle w:val="Exact1"/>
                                <w:i/>
                                <w:iCs/>
                                <w:color w:val="000000"/>
                              </w:rPr>
                              <w:t>12.33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3"/>
                              <w:gridCol w:w="504"/>
                              <w:gridCol w:w="197"/>
                            </w:tblGrid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111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left="140" w:firstLine="0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1.69(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>^5</w:t>
                                  </w: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91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9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>|_|_э '</w:t>
                                  </w: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FranklinGothicHeavy"/>
                                      <w:i w:val="0"/>
                                      <w:iCs w:val="0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proofErr w:type="gramStart"/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>Ш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3.15</w:t>
                                  </w: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29E" w:rsidRDefault="00DA429E" w:rsidP="00D93B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08" type="#_x0000_t202" style="position:absolute;margin-left:225.85pt;margin-top:235.2pt;width:55.7pt;height:102pt;z-index:2517514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6A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8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90"/>
                          <w:i w:val="0"/>
                          <w:iCs w:val="0"/>
                          <w:color w:val="000000"/>
                        </w:rPr>
                        <w:t xml:space="preserve">I </w:t>
                      </w:r>
                      <w:r>
                        <w:rPr>
                          <w:rStyle w:val="Exact1"/>
                          <w:i/>
                          <w:iCs/>
                          <w:color w:val="000000"/>
                        </w:rPr>
                        <w:t>12.33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3"/>
                        <w:gridCol w:w="504"/>
                        <w:gridCol w:w="197"/>
                      </w:tblGrid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111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left="140" w:firstLine="0"/>
                            </w:pPr>
                            <w:proofErr w:type="gram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1.69(</w:t>
                            </w:r>
                            <w:proofErr w:type="gramEnd"/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>^5</w:t>
                            </w: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91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90" w:lineRule="exact"/>
                              <w:ind w:left="180" w:firstLine="0"/>
                            </w:pPr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>|_|_э '</w:t>
                            </w: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FranklinGothicHeavy"/>
                                <w:i w:val="0"/>
                                <w:iCs w:val="0"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>Ш</w:t>
                            </w:r>
                            <w:proofErr w:type="gramEnd"/>
                          </w:p>
                        </w:tc>
                        <w:tc>
                          <w:tcPr>
                            <w:tcW w:w="1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3.15</w:t>
                            </w: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A429E" w:rsidRDefault="00DA429E" w:rsidP="00D93BB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52448" behindDoc="0" locked="0" layoutInCell="1" allowOverlap="1" wp14:anchorId="6D6F740C" wp14:editId="67C3E386">
                <wp:simplePos x="0" y="0"/>
                <wp:positionH relativeFrom="margin">
                  <wp:posOffset>9140825</wp:posOffset>
                </wp:positionH>
                <wp:positionV relativeFrom="paragraph">
                  <wp:posOffset>2987040</wp:posOffset>
                </wp:positionV>
                <wp:extent cx="335280" cy="107950"/>
                <wp:effectExtent l="0" t="0" r="1270" b="635"/>
                <wp:wrapNone/>
                <wp:docPr id="10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12.36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09" type="#_x0000_t202" style="position:absolute;margin-left:719.75pt;margin-top:235.2pt;width:26.4pt;height:8.5pt;z-index:2517524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iEsg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12.36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53472" behindDoc="0" locked="0" layoutInCell="1" allowOverlap="1" wp14:anchorId="60FC6C8F" wp14:editId="4EDDA4D5">
                <wp:simplePos x="0" y="0"/>
                <wp:positionH relativeFrom="margin">
                  <wp:posOffset>3276600</wp:posOffset>
                </wp:positionH>
                <wp:positionV relativeFrom="paragraph">
                  <wp:posOffset>4944745</wp:posOffset>
                </wp:positionV>
                <wp:extent cx="189230" cy="254000"/>
                <wp:effectExtent l="0" t="1270" r="1270" b="635"/>
                <wp:wrapNone/>
                <wp:docPr id="10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6"/>
                              <w:shd w:val="clear" w:color="auto" w:fill="auto"/>
                              <w:spacing w:line="400" w:lineRule="exac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10" type="#_x0000_t202" style="position:absolute;margin-left:258pt;margin-top:389.35pt;width:14.9pt;height:20pt;z-index:2517534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6"/>
                        <w:shd w:val="clear" w:color="auto" w:fill="auto"/>
                        <w:spacing w:line="400" w:lineRule="exact"/>
                      </w:pPr>
                      <w:r>
                        <w:rPr>
                          <w:rStyle w:val="6Exact"/>
                          <w:i/>
                          <w:iCs/>
                          <w:color w:val="00000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54496" behindDoc="0" locked="0" layoutInCell="1" allowOverlap="1" wp14:anchorId="28095506" wp14:editId="090F9243">
                <wp:simplePos x="0" y="0"/>
                <wp:positionH relativeFrom="margin">
                  <wp:posOffset>635</wp:posOffset>
                </wp:positionH>
                <wp:positionV relativeFrom="paragraph">
                  <wp:posOffset>6663055</wp:posOffset>
                </wp:positionV>
                <wp:extent cx="161290" cy="2901950"/>
                <wp:effectExtent l="635" t="0" r="0" b="0"/>
                <wp:wrapNone/>
                <wp:docPr id="10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290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7"/>
                              <w:shd w:val="clear" w:color="auto" w:fill="auto"/>
                              <w:spacing w:line="240" w:lineRule="exact"/>
                            </w:pPr>
                            <w:proofErr w:type="gramStart"/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>Инв. N подл] Подпись и дата</w:t>
                            </w:r>
                            <w:r>
                              <w:rPr>
                                <w:rStyle w:val="70"/>
                                <w:i w:val="0"/>
                                <w:iCs w:val="0"/>
                                <w:color w:val="000000"/>
                              </w:rPr>
                              <w:t xml:space="preserve"> I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>В зам. инд.</w:t>
                            </w:r>
                            <w:r>
                              <w:rPr>
                                <w:rStyle w:val="70"/>
                                <w:i w:val="0"/>
                                <w:iCs w:val="0"/>
                                <w:color w:val="000000"/>
                              </w:rPr>
                              <w:t xml:space="preserve"> Л/|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11" type="#_x0000_t202" style="position:absolute;margin-left:.05pt;margin-top:524.65pt;width:12.7pt;height:228.5pt;z-index:251754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vhswIAALc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DA429E" w:rsidRDefault="00DA429E" w:rsidP="00D93BBC">
                      <w:pPr>
                        <w:pStyle w:val="7"/>
                        <w:shd w:val="clear" w:color="auto" w:fill="auto"/>
                        <w:spacing w:line="240" w:lineRule="exact"/>
                      </w:pPr>
                      <w:proofErr w:type="gramStart"/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>Инв. N подл] Подпись и дата</w:t>
                      </w:r>
                      <w:r>
                        <w:rPr>
                          <w:rStyle w:val="70"/>
                          <w:i w:val="0"/>
                          <w:iCs w:val="0"/>
                          <w:color w:val="000000"/>
                        </w:rPr>
                        <w:t xml:space="preserve"> I</w:t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>В зам. инд.</w:t>
                      </w:r>
                      <w:r>
                        <w:rPr>
                          <w:rStyle w:val="70"/>
                          <w:i w:val="0"/>
                          <w:iCs w:val="0"/>
                          <w:color w:val="000000"/>
                        </w:rPr>
                        <w:t xml:space="preserve"> Л/|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55520" behindDoc="0" locked="0" layoutInCell="1" allowOverlap="1" wp14:anchorId="356AC7F7" wp14:editId="5C862E56">
                <wp:simplePos x="0" y="0"/>
                <wp:positionH relativeFrom="margin">
                  <wp:posOffset>1905000</wp:posOffset>
                </wp:positionH>
                <wp:positionV relativeFrom="paragraph">
                  <wp:posOffset>6532880</wp:posOffset>
                </wp:positionV>
                <wp:extent cx="359410" cy="120650"/>
                <wp:effectExtent l="0" t="0" r="2540" b="2540"/>
                <wp:wrapNone/>
                <wp:docPr id="10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-ч—ч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12" type="#_x0000_t202" style="position:absolute;margin-left:150pt;margin-top:514.4pt;width:28.3pt;height:9.5pt;z-index:251755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-ч—ч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756544" behindDoc="1" locked="0" layoutInCell="1" allowOverlap="1" wp14:anchorId="22AC90C1" wp14:editId="513A0B16">
            <wp:simplePos x="0" y="0"/>
            <wp:positionH relativeFrom="margin">
              <wp:posOffset>1496695</wp:posOffset>
            </wp:positionH>
            <wp:positionV relativeFrom="paragraph">
              <wp:posOffset>6156960</wp:posOffset>
            </wp:positionV>
            <wp:extent cx="341630" cy="621665"/>
            <wp:effectExtent l="0" t="0" r="1270" b="6985"/>
            <wp:wrapNone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57568" behindDoc="0" locked="0" layoutInCell="1" allowOverlap="1" wp14:anchorId="3AC83611" wp14:editId="2DCEF34F">
                <wp:simplePos x="0" y="0"/>
                <wp:positionH relativeFrom="margin">
                  <wp:posOffset>2995930</wp:posOffset>
                </wp:positionH>
                <wp:positionV relativeFrom="paragraph">
                  <wp:posOffset>6071870</wp:posOffset>
                </wp:positionV>
                <wp:extent cx="341630" cy="107950"/>
                <wp:effectExtent l="0" t="4445" r="0" b="4445"/>
                <wp:wrapNone/>
                <wp:docPr id="10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19.86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13" type="#_x0000_t202" style="position:absolute;margin-left:235.9pt;margin-top:478.1pt;width:26.9pt;height:8.5pt;z-index:251757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7aswIAALQ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19.86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58592" behindDoc="0" locked="0" layoutInCell="1" allowOverlap="1" wp14:anchorId="7758DBF6" wp14:editId="26FB6A66">
                <wp:simplePos x="0" y="0"/>
                <wp:positionH relativeFrom="margin">
                  <wp:posOffset>5190490</wp:posOffset>
                </wp:positionH>
                <wp:positionV relativeFrom="paragraph">
                  <wp:posOffset>3304540</wp:posOffset>
                </wp:positionV>
                <wp:extent cx="292735" cy="107950"/>
                <wp:effectExtent l="0" t="0" r="3175" b="3175"/>
                <wp:wrapNone/>
                <wp:docPr id="9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3.12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14" type="#_x0000_t202" style="position:absolute;margin-left:408.7pt;margin-top:260.2pt;width:23.05pt;height:8.5pt;z-index:251758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sJ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3.12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59616" behindDoc="0" locked="0" layoutInCell="1" allowOverlap="1" wp14:anchorId="162D9277" wp14:editId="6D5896AD">
                <wp:simplePos x="0" y="0"/>
                <wp:positionH relativeFrom="margin">
                  <wp:posOffset>5574665</wp:posOffset>
                </wp:positionH>
                <wp:positionV relativeFrom="paragraph">
                  <wp:posOffset>3249295</wp:posOffset>
                </wp:positionV>
                <wp:extent cx="311150" cy="107950"/>
                <wp:effectExtent l="2540" t="1270" r="635" b="0"/>
                <wp:wrapNone/>
                <wp:docPr id="9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.п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 xml:space="preserve"> 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15" type="#_x0000_t202" style="position:absolute;margin-left:438.95pt;margin-top:255.85pt;width:24.5pt;height:8.5pt;z-index:251759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170" w:lineRule="exact"/>
                        <w:ind w:firstLine="0"/>
                      </w:pPr>
                      <w:proofErr w:type="spell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п</w:t>
                      </w:r>
                      <w:proofErr w:type="gram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.п</w:t>
                      </w:r>
                      <w:proofErr w:type="spellEnd"/>
                      <w:proofErr w:type="gramEnd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 xml:space="preserve"> 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60640" behindDoc="0" locked="0" layoutInCell="1" allowOverlap="1" wp14:anchorId="7A995491" wp14:editId="674E4A44">
                <wp:simplePos x="0" y="0"/>
                <wp:positionH relativeFrom="margin">
                  <wp:posOffset>6976745</wp:posOffset>
                </wp:positionH>
                <wp:positionV relativeFrom="paragraph">
                  <wp:posOffset>3304540</wp:posOffset>
                </wp:positionV>
                <wp:extent cx="292735" cy="107950"/>
                <wp:effectExtent l="4445" t="0" r="0" b="0"/>
                <wp:wrapNone/>
                <wp:docPr id="9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3.12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16" type="#_x0000_t202" style="position:absolute;margin-left:549.35pt;margin-top:260.2pt;width:23.05pt;height:8.5pt;z-index:251760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OtsgIAALM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3.12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61664" behindDoc="0" locked="0" layoutInCell="1" allowOverlap="1" wp14:anchorId="4183FBD4" wp14:editId="7F60C7C8">
                <wp:simplePos x="0" y="0"/>
                <wp:positionH relativeFrom="margin">
                  <wp:posOffset>7421880</wp:posOffset>
                </wp:positionH>
                <wp:positionV relativeFrom="paragraph">
                  <wp:posOffset>3286125</wp:posOffset>
                </wp:positionV>
                <wp:extent cx="999490" cy="457200"/>
                <wp:effectExtent l="1905" t="0" r="0" b="3175"/>
                <wp:wrapNone/>
                <wp:docPr id="9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60"/>
                              <w:shd w:val="clear" w:color="auto" w:fill="auto"/>
                              <w:spacing w:line="720" w:lineRule="exact"/>
                            </w:pPr>
                            <w:r>
                              <w:rPr>
                                <w:rStyle w:val="6Exact0"/>
                                <w:color w:val="000000"/>
                              </w:rPr>
                              <w:t>°ШР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17" type="#_x0000_t202" style="position:absolute;margin-left:584.4pt;margin-top:258.75pt;width:78.7pt;height:36pt;z-index:251761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60"/>
                        <w:shd w:val="clear" w:color="auto" w:fill="auto"/>
                        <w:spacing w:line="720" w:lineRule="exact"/>
                      </w:pPr>
                      <w:r>
                        <w:rPr>
                          <w:rStyle w:val="6Exact0"/>
                          <w:color w:val="000000"/>
                        </w:rPr>
                        <w:t>°ШР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62688" behindDoc="0" locked="0" layoutInCell="1" allowOverlap="1" wp14:anchorId="3EDD46B5" wp14:editId="49EE5BC1">
                <wp:simplePos x="0" y="0"/>
                <wp:positionH relativeFrom="margin">
                  <wp:posOffset>6562090</wp:posOffset>
                </wp:positionH>
                <wp:positionV relativeFrom="paragraph">
                  <wp:posOffset>3761740</wp:posOffset>
                </wp:positionV>
                <wp:extent cx="1530350" cy="361950"/>
                <wp:effectExtent l="0" t="0" r="3810" b="3810"/>
                <wp:wrapNone/>
                <wp:docPr id="15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"/>
                              <w:shd w:val="clear" w:color="auto" w:fill="auto"/>
                              <w:tabs>
                                <w:tab w:val="left" w:pos="941"/>
                                <w:tab w:val="left" w:leader="underscore" w:pos="1498"/>
                              </w:tabs>
                              <w:spacing w:line="190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28"/>
                                <w:color w:val="000000"/>
                              </w:rPr>
                              <w:t>©)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ab/>
                              <w:t>[]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ab/>
                              <w:t xml:space="preserve">\! 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t>1362</w:t>
                            </w:r>
                            <w:proofErr w:type="gramEnd"/>
                          </w:p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tabs>
                                <w:tab w:val="left" w:pos="1744"/>
                              </w:tabs>
                              <w:spacing w:line="190" w:lineRule="exact"/>
                              <w:ind w:left="1480" w:firstLine="0"/>
                              <w:jc w:val="both"/>
                            </w:pPr>
                            <w:r>
                              <w:rPr>
                                <w:rStyle w:val="91"/>
                                <w:i w:val="0"/>
                                <w:iCs w:val="0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Style w:val="91"/>
                                <w:i w:val="0"/>
                                <w:iCs w:val="0"/>
                                <w:color w:val="000000"/>
                              </w:rPr>
                              <w:tab/>
                              <w:t xml:space="preserve">&gt;— </w:t>
                            </w:r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 xml:space="preserve">г\ </w:t>
                            </w:r>
                            <w:proofErr w:type="gram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18" type="#_x0000_t202" style="position:absolute;margin-left:516.7pt;margin-top:296.2pt;width:120.5pt;height:28.5pt;z-index:251762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y+sQ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"/>
                        <w:shd w:val="clear" w:color="auto" w:fill="auto"/>
                        <w:tabs>
                          <w:tab w:val="left" w:pos="941"/>
                          <w:tab w:val="left" w:leader="underscore" w:pos="1498"/>
                        </w:tabs>
                        <w:spacing w:line="190" w:lineRule="exact"/>
                        <w:jc w:val="both"/>
                      </w:pPr>
                      <w:proofErr w:type="gramStart"/>
                      <w:r>
                        <w:rPr>
                          <w:rStyle w:val="28"/>
                          <w:color w:val="000000"/>
                        </w:rPr>
                        <w:t>©)</w:t>
                      </w:r>
                      <w:r>
                        <w:rPr>
                          <w:rStyle w:val="2Exact"/>
                          <w:color w:val="000000"/>
                        </w:rPr>
                        <w:tab/>
                        <w:t>[]</w:t>
                      </w:r>
                      <w:r>
                        <w:rPr>
                          <w:rStyle w:val="2Exact"/>
                          <w:color w:val="000000"/>
                        </w:rPr>
                        <w:tab/>
                        <w:t xml:space="preserve">\! </w:t>
                      </w:r>
                      <w:r>
                        <w:rPr>
                          <w:rStyle w:val="28"/>
                          <w:color w:val="000000"/>
                        </w:rPr>
                        <w:t>1362</w:t>
                      </w:r>
                      <w:proofErr w:type="gramEnd"/>
                    </w:p>
                    <w:p w:rsidR="00DA429E" w:rsidRDefault="00DA429E" w:rsidP="00D93BBC">
                      <w:pPr>
                        <w:pStyle w:val="a9"/>
                        <w:shd w:val="clear" w:color="auto" w:fill="auto"/>
                        <w:tabs>
                          <w:tab w:val="left" w:pos="1744"/>
                        </w:tabs>
                        <w:spacing w:line="190" w:lineRule="exact"/>
                        <w:ind w:left="1480" w:firstLine="0"/>
                        <w:jc w:val="both"/>
                      </w:pPr>
                      <w:r>
                        <w:rPr>
                          <w:rStyle w:val="91"/>
                          <w:i w:val="0"/>
                          <w:iCs w:val="0"/>
                          <w:color w:val="000000"/>
                        </w:rPr>
                        <w:t>)</w:t>
                      </w:r>
                      <w:r>
                        <w:rPr>
                          <w:rStyle w:val="91"/>
                          <w:i w:val="0"/>
                          <w:iCs w:val="0"/>
                          <w:color w:val="000000"/>
                        </w:rPr>
                        <w:tab/>
                        <w:t xml:space="preserve">&gt;— </w:t>
                      </w:r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 xml:space="preserve">г\ </w:t>
                      </w:r>
                      <w:proofErr w:type="gram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п</w:t>
                      </w:r>
                      <w:proofErr w:type="gramEnd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 xml:space="preserve">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63712" behindDoc="0" locked="0" layoutInCell="1" allowOverlap="1" wp14:anchorId="5842D853" wp14:editId="1771C07F">
                <wp:simplePos x="0" y="0"/>
                <wp:positionH relativeFrom="margin">
                  <wp:posOffset>3477260</wp:posOffset>
                </wp:positionH>
                <wp:positionV relativeFrom="paragraph">
                  <wp:posOffset>4944110</wp:posOffset>
                </wp:positionV>
                <wp:extent cx="347345" cy="323850"/>
                <wp:effectExtent l="635" t="635" r="4445" b="635"/>
                <wp:wrapNone/>
                <wp:docPr id="15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Exact10"/>
                                <w:i/>
                                <w:iCs/>
                                <w:color w:val="000000"/>
                              </w:rPr>
                              <w:t>32.19</w:t>
                            </w:r>
                          </w:p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62.38</w:t>
                            </w:r>
                          </w:p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64.51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19" type="#_x0000_t202" style="position:absolute;margin-left:273.8pt;margin-top:389.3pt;width:27.35pt;height:25.5pt;z-index:251763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9nKsw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Exact10"/>
                          <w:i/>
                          <w:iCs/>
                          <w:color w:val="000000"/>
                        </w:rPr>
                        <w:t>32.19</w:t>
                      </w:r>
                    </w:p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62.38</w:t>
                      </w:r>
                    </w:p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64.51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64736" behindDoc="0" locked="0" layoutInCell="1" allowOverlap="1" wp14:anchorId="01F28189" wp14:editId="4F601D7D">
                <wp:simplePos x="0" y="0"/>
                <wp:positionH relativeFrom="margin">
                  <wp:posOffset>2270760</wp:posOffset>
                </wp:positionH>
                <wp:positionV relativeFrom="paragraph">
                  <wp:posOffset>6400800</wp:posOffset>
                </wp:positionV>
                <wp:extent cx="1993265" cy="434340"/>
                <wp:effectExtent l="3810" t="0" r="3175" b="0"/>
                <wp:wrapNone/>
                <wp:docPr id="15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after="344" w:line="170" w:lineRule="exact"/>
                              <w:ind w:left="1820" w:firstLine="0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ОКБ</w:t>
                            </w:r>
                          </w:p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 xml:space="preserve">Помещение </w:t>
                            </w:r>
                            <w:proofErr w:type="gram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уборочного</w:t>
                            </w:r>
                            <w:proofErr w:type="gramEnd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инбентаря</w:t>
                            </w:r>
                            <w:proofErr w:type="spellEnd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20" type="#_x0000_t202" style="position:absolute;margin-left:178.8pt;margin-top:7in;width:156.95pt;height:34.2pt;z-index:251764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after="344" w:line="170" w:lineRule="exact"/>
                        <w:ind w:left="1820" w:firstLine="0"/>
                      </w:pPr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ОКБ</w:t>
                      </w:r>
                    </w:p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 xml:space="preserve">Помещение </w:t>
                      </w:r>
                      <w:proofErr w:type="gram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уборочного</w:t>
                      </w:r>
                      <w:proofErr w:type="gramEnd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инбентаря</w:t>
                      </w:r>
                      <w:proofErr w:type="spellEnd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65760" behindDoc="0" locked="0" layoutInCell="1" allowOverlap="1" wp14:anchorId="35583182" wp14:editId="137024B1">
                <wp:simplePos x="0" y="0"/>
                <wp:positionH relativeFrom="margin">
                  <wp:posOffset>3337560</wp:posOffset>
                </wp:positionH>
                <wp:positionV relativeFrom="paragraph">
                  <wp:posOffset>7419340</wp:posOffset>
                </wp:positionV>
                <wp:extent cx="1578610" cy="107950"/>
                <wp:effectExtent l="3810" t="0" r="0" b="0"/>
                <wp:wrapNone/>
                <wp:docPr id="15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 xml:space="preserve">Помещение системы </w:t>
                            </w:r>
                            <w:proofErr w:type="spell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сбязи</w:t>
                            </w:r>
                            <w:proofErr w:type="spellEnd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21" type="#_x0000_t202" style="position:absolute;margin-left:262.8pt;margin-top:584.2pt;width:124.3pt;height:8.5pt;z-index:251765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V9tAIAALU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 xml:space="preserve">Помещение системы </w:t>
                      </w:r>
                      <w:proofErr w:type="spell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сбязи</w:t>
                      </w:r>
                      <w:proofErr w:type="spellEnd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66784" behindDoc="0" locked="0" layoutInCell="1" allowOverlap="1" wp14:anchorId="503C5352" wp14:editId="35555365">
                <wp:simplePos x="0" y="0"/>
                <wp:positionH relativeFrom="margin">
                  <wp:posOffset>8719820</wp:posOffset>
                </wp:positionH>
                <wp:positionV relativeFrom="paragraph">
                  <wp:posOffset>3621405</wp:posOffset>
                </wp:positionV>
                <wp:extent cx="298450" cy="107950"/>
                <wp:effectExtent l="4445" t="1905" r="1905" b="0"/>
                <wp:wrapNone/>
                <wp:docPr id="15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3.12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22" type="#_x0000_t202" style="position:absolute;margin-left:686.6pt;margin-top:285.15pt;width:23.5pt;height:8.5pt;z-index:251766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pvsAIAALQ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3.12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67808" behindDoc="0" locked="0" layoutInCell="1" allowOverlap="1" wp14:anchorId="256D2508" wp14:editId="6732677D">
                <wp:simplePos x="0" y="0"/>
                <wp:positionH relativeFrom="margin">
                  <wp:posOffset>8524875</wp:posOffset>
                </wp:positionH>
                <wp:positionV relativeFrom="paragraph">
                  <wp:posOffset>4869180</wp:posOffset>
                </wp:positionV>
                <wp:extent cx="585470" cy="384810"/>
                <wp:effectExtent l="0" t="1905" r="0" b="3810"/>
                <wp:wrapNone/>
                <wp:docPr id="15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202" w:lineRule="exact"/>
                              <w:ind w:left="380"/>
                              <w:jc w:val="both"/>
                            </w:pPr>
                            <w:r>
                              <w:rPr>
                                <w:rStyle w:val="91"/>
                                <w:i w:val="0"/>
                                <w:iCs w:val="0"/>
                                <w:color w:val="000000"/>
                              </w:rPr>
                              <w:t xml:space="preserve">■д. </w:t>
                            </w:r>
                            <w:r>
                              <w:rPr>
                                <w:rStyle w:val="Exact10"/>
                                <w:i/>
                                <w:iCs/>
                                <w:color w:val="000000"/>
                              </w:rPr>
                              <w:t xml:space="preserve">44.55 </w:t>
                            </w:r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74.62 76.52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23" type="#_x0000_t202" style="position:absolute;margin-left:671.25pt;margin-top:383.4pt;width:46.1pt;height:30.3pt;z-index:251767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uCsw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202" w:lineRule="exact"/>
                        <w:ind w:left="380"/>
                        <w:jc w:val="both"/>
                      </w:pPr>
                      <w:r>
                        <w:rPr>
                          <w:rStyle w:val="91"/>
                          <w:i w:val="0"/>
                          <w:iCs w:val="0"/>
                          <w:color w:val="000000"/>
                        </w:rPr>
                        <w:t xml:space="preserve">■д. </w:t>
                      </w:r>
                      <w:r>
                        <w:rPr>
                          <w:rStyle w:val="Exact10"/>
                          <w:i/>
                          <w:iCs/>
                          <w:color w:val="000000"/>
                        </w:rPr>
                        <w:t xml:space="preserve">44.55 </w:t>
                      </w:r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74.62 76.52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68832" behindDoc="0" locked="0" layoutInCell="1" allowOverlap="1" wp14:anchorId="13B92079" wp14:editId="401F7150">
                <wp:simplePos x="0" y="0"/>
                <wp:positionH relativeFrom="margin">
                  <wp:posOffset>8726170</wp:posOffset>
                </wp:positionH>
                <wp:positionV relativeFrom="paragraph">
                  <wp:posOffset>6388735</wp:posOffset>
                </wp:positionV>
                <wp:extent cx="341630" cy="107950"/>
                <wp:effectExtent l="1270" t="0" r="0" b="2540"/>
                <wp:wrapNone/>
                <wp:docPr id="15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ОКБ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24" type="#_x0000_t202" style="position:absolute;margin-left:687.1pt;margin-top:503.05pt;width:26.9pt;height:8.5pt;z-index:251768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KEsw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ОКБ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769856" behindDoc="1" locked="0" layoutInCell="1" allowOverlap="1" wp14:anchorId="114ADC1D" wp14:editId="7FEAF409">
            <wp:simplePos x="0" y="0"/>
            <wp:positionH relativeFrom="margin">
              <wp:posOffset>3940810</wp:posOffset>
            </wp:positionH>
            <wp:positionV relativeFrom="paragraph">
              <wp:posOffset>3542030</wp:posOffset>
            </wp:positionV>
            <wp:extent cx="4517390" cy="4121150"/>
            <wp:effectExtent l="0" t="0" r="0" b="0"/>
            <wp:wrapNone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412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70880" behindDoc="0" locked="0" layoutInCell="1" allowOverlap="1" wp14:anchorId="73A1039D" wp14:editId="0314921A">
                <wp:simplePos x="0" y="0"/>
                <wp:positionH relativeFrom="margin">
                  <wp:posOffset>502920</wp:posOffset>
                </wp:positionH>
                <wp:positionV relativeFrom="paragraph">
                  <wp:posOffset>7618095</wp:posOffset>
                </wp:positionV>
                <wp:extent cx="5645150" cy="1840230"/>
                <wp:effectExtent l="0" t="0" r="0" b="0"/>
                <wp:wrapNone/>
                <wp:docPr id="15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49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Остекление лоджий 6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соотбетстбие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с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протибопожарными</w:t>
                            </w:r>
                            <w:proofErr w:type="spellEnd"/>
                          </w:p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322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требобаниями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норматибными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требобаниями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по инсоляции жилых зданий (СНБ 3.02.04-03) Балконные рамы и узлы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устанобки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разработаны б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альбоме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3-01-01 (90М-Го1.10-АР1) листы 49-52.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11"/>
                              </w:tabs>
                              <w:spacing w:after="0" w:line="322" w:lineRule="exact"/>
                              <w:ind w:left="300" w:right="2120" w:hanging="30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Узлы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устанобки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дберей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см. альбом 3-01-01 (90М-Гр1.10-АР1) листы 19-21, узлы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устанобки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окон см. альбом 3-01-01 (90М-Гр1.10-АР1) листы 24-31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06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Спецификацию столярных изделий см. листы 00-00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02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Зашибку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ниши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инженерного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оборудобания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кухонь см. альбом 3-01-01 (90М-Гр1.10-АР1)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Дберка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ниши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инженерного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оборудобания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см. альбом 3-01-01 (90М-Го1.10-АР1)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Место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бозможного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расположения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бстроенных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шкафоб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25" type="#_x0000_t202" style="position:absolute;margin-left:39.6pt;margin-top:599.85pt;width:444.5pt;height:144.9pt;z-index:251770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QRtAIAALY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49"/>
                        </w:tabs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Остекление лоджий 6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соотбетстбие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с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протибопожарными</w:t>
                      </w:r>
                      <w:proofErr w:type="spellEnd"/>
                    </w:p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322" w:lineRule="exact"/>
                        <w:ind w:firstLine="0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требобаниями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и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норматибными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требобаниями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по инсоляции жилых зданий (СНБ 3.02.04-03) Балконные рамы и узлы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устанобки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разработаны б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альбоме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3-01-01 (90М-Го1.10-АР1) листы 49-52.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11"/>
                        </w:tabs>
                        <w:spacing w:after="0" w:line="322" w:lineRule="exact"/>
                        <w:ind w:left="300" w:right="2120" w:hanging="30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Узлы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устанобки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дберей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см. альбом 3-01-01 (90М-Гр1.10-АР1) листы 19-21, узлы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устанобки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окон см. альбом 3-01-01 (90М-Гр1.10-АР1) листы 24-31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06"/>
                        </w:tabs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Спецификацию столярных изделий см. листы 00-00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02"/>
                        </w:tabs>
                        <w:spacing w:after="0" w:line="322" w:lineRule="exact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Зашибку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ниши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инженерного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оборудобания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кухонь см. альбом 3-01-01 (90М-Гр1.10-АР1)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92"/>
                        </w:tabs>
                        <w:spacing w:after="0" w:line="322" w:lineRule="exact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Дберка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ниши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инженерного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оборудобания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см. альбом 3-01-01 (90М-Го1.10-АР1)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92"/>
                        </w:tabs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Место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бозможного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расположения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бстроенных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шкафоб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71904" behindDoc="0" locked="0" layoutInCell="1" allowOverlap="1" wp14:anchorId="4735B0DC" wp14:editId="71CEB15A">
                <wp:simplePos x="0" y="0"/>
                <wp:positionH relativeFrom="margin">
                  <wp:posOffset>7628890</wp:posOffset>
                </wp:positionH>
                <wp:positionV relativeFrom="paragraph">
                  <wp:posOffset>8430895</wp:posOffset>
                </wp:positionV>
                <wp:extent cx="280670" cy="107950"/>
                <wp:effectExtent l="0" t="1270" r="0" b="0"/>
                <wp:wrapNone/>
                <wp:docPr id="14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26" type="#_x0000_t202" style="position:absolute;margin-left:600.7pt;margin-top:663.85pt;width:22.1pt;height:8.5pt;z-index:251771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Изм.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72928" behindDoc="0" locked="0" layoutInCell="1" allowOverlap="1" wp14:anchorId="2176BAD7" wp14:editId="62EA8838">
                <wp:simplePos x="0" y="0"/>
                <wp:positionH relativeFrom="margin">
                  <wp:posOffset>7988935</wp:posOffset>
                </wp:positionH>
                <wp:positionV relativeFrom="paragraph">
                  <wp:posOffset>8424545</wp:posOffset>
                </wp:positionV>
                <wp:extent cx="280670" cy="107950"/>
                <wp:effectExtent l="0" t="4445" r="0" b="0"/>
                <wp:wrapNone/>
                <wp:docPr id="14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10"/>
                                <w:i/>
                                <w:iCs/>
                                <w:color w:val="000000"/>
                              </w:rPr>
                              <w:t>Ыуч</w:t>
                            </w:r>
                            <w:proofErr w:type="spellEnd"/>
                            <w:r>
                              <w:rPr>
                                <w:rStyle w:val="2Exact10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27" type="#_x0000_t202" style="position:absolute;margin-left:629.05pt;margin-top:663.35pt;width:22.1pt;height:8.5pt;z-index:251772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proofErr w:type="spellStart"/>
                      <w:r>
                        <w:rPr>
                          <w:rStyle w:val="2Exact10"/>
                          <w:i/>
                          <w:iCs/>
                          <w:color w:val="000000"/>
                        </w:rPr>
                        <w:t>Ыуч</w:t>
                      </w:r>
                      <w:proofErr w:type="spellEnd"/>
                      <w:r>
                        <w:rPr>
                          <w:rStyle w:val="2Exact10"/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73952" behindDoc="0" locked="0" layoutInCell="1" allowOverlap="1" wp14:anchorId="5A78BC6F" wp14:editId="64E1E456">
                <wp:simplePos x="0" y="0"/>
                <wp:positionH relativeFrom="margin">
                  <wp:posOffset>8293735</wp:posOffset>
                </wp:positionH>
                <wp:positionV relativeFrom="paragraph">
                  <wp:posOffset>8418830</wp:posOffset>
                </wp:positionV>
                <wp:extent cx="328930" cy="107950"/>
                <wp:effectExtent l="0" t="0" r="0" b="0"/>
                <wp:wrapNone/>
                <wp:docPr id="14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28" type="#_x0000_t202" style="position:absolute;margin-left:653.05pt;margin-top:662.9pt;width:25.9pt;height:8.5pt;z-index:251773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sysw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Лист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74976" behindDoc="0" locked="0" layoutInCell="1" allowOverlap="1" wp14:anchorId="4901944E" wp14:editId="5CA33EBD">
                <wp:simplePos x="0" y="0"/>
                <wp:positionH relativeFrom="margin">
                  <wp:posOffset>9091930</wp:posOffset>
                </wp:positionH>
                <wp:positionV relativeFrom="paragraph">
                  <wp:posOffset>6071870</wp:posOffset>
                </wp:positionV>
                <wp:extent cx="335280" cy="107950"/>
                <wp:effectExtent l="0" t="4445" r="2540" b="4445"/>
                <wp:wrapNone/>
                <wp:docPr id="14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19.98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29" type="#_x0000_t202" style="position:absolute;margin-left:715.9pt;margin-top:478.1pt;width:26.4pt;height:8.5pt;z-index:251774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OVtA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19.98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76000" behindDoc="0" locked="0" layoutInCell="1" allowOverlap="1" wp14:anchorId="7DAAC0A8" wp14:editId="1AADF1BB">
                <wp:simplePos x="0" y="0"/>
                <wp:positionH relativeFrom="margin">
                  <wp:posOffset>9305290</wp:posOffset>
                </wp:positionH>
                <wp:positionV relativeFrom="paragraph">
                  <wp:posOffset>7138670</wp:posOffset>
                </wp:positionV>
                <wp:extent cx="182880" cy="127000"/>
                <wp:effectExtent l="0" t="4445" r="0" b="0"/>
                <wp:wrapNone/>
                <wp:docPr id="14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3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13Exact0"/>
                                <w:color w:val="000000"/>
                              </w:rPr>
                              <w:t>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30" type="#_x0000_t202" style="position:absolute;margin-left:732.7pt;margin-top:562.1pt;width:14.4pt;height:10pt;z-index:251776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3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13Exact0"/>
                          <w:color w:val="000000"/>
                        </w:rPr>
                        <w:t>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77024" behindDoc="0" locked="0" layoutInCell="1" allowOverlap="1" wp14:anchorId="1E1F60C9" wp14:editId="34D0CE4B">
                <wp:simplePos x="0" y="0"/>
                <wp:positionH relativeFrom="margin">
                  <wp:posOffset>10104120</wp:posOffset>
                </wp:positionH>
                <wp:positionV relativeFrom="paragraph">
                  <wp:posOffset>3564890</wp:posOffset>
                </wp:positionV>
                <wp:extent cx="475615" cy="127000"/>
                <wp:effectExtent l="0" t="2540" r="2540" b="0"/>
                <wp:wrapNone/>
                <wp:docPr id="14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12.24</w:t>
                            </w:r>
                            <w:r>
                              <w:rPr>
                                <w:rStyle w:val="29"/>
                                <w:i w:val="0"/>
                                <w:iCs w:val="0"/>
                              </w:rPr>
                              <w:t xml:space="preserve"> </w:t>
                            </w:r>
                            <w:r>
                              <w:rPr>
                                <w:rStyle w:val="210pt"/>
                                <w:i w:val="0"/>
                                <w:iCs w:val="0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31" type="#_x0000_t202" style="position:absolute;margin-left:795.6pt;margin-top:280.7pt;width:37.45pt;height:10pt;z-index:251777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20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12.24</w:t>
                      </w:r>
                      <w:r>
                        <w:rPr>
                          <w:rStyle w:val="29"/>
                          <w:i w:val="0"/>
                          <w:iCs w:val="0"/>
                        </w:rPr>
                        <w:t xml:space="preserve"> </w:t>
                      </w:r>
                      <w:r>
                        <w:rPr>
                          <w:rStyle w:val="210pt"/>
                          <w:i w:val="0"/>
                          <w:iCs w:val="0"/>
                          <w:color w:val="000000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78048" behindDoc="0" locked="0" layoutInCell="1" allowOverlap="1" wp14:anchorId="4986F3D4" wp14:editId="5944EB06">
                <wp:simplePos x="0" y="0"/>
                <wp:positionH relativeFrom="margin">
                  <wp:posOffset>10097770</wp:posOffset>
                </wp:positionH>
                <wp:positionV relativeFrom="paragraph">
                  <wp:posOffset>3901440</wp:posOffset>
                </wp:positionV>
                <wp:extent cx="347345" cy="107950"/>
                <wp:effectExtent l="1270" t="0" r="3810" b="635"/>
                <wp:wrapNone/>
                <wp:docPr id="14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12.33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32" type="#_x0000_t202" style="position:absolute;margin-left:795.1pt;margin-top:307.2pt;width:27.35pt;height:8.5pt;z-index:251778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siswIAALU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12.33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79072" behindDoc="0" locked="0" layoutInCell="1" allowOverlap="1" wp14:anchorId="43F92B4F" wp14:editId="48FF3F47">
                <wp:simplePos x="0" y="0"/>
                <wp:positionH relativeFrom="margin">
                  <wp:posOffset>9829800</wp:posOffset>
                </wp:positionH>
                <wp:positionV relativeFrom="paragraph">
                  <wp:posOffset>5467985</wp:posOffset>
                </wp:positionV>
                <wp:extent cx="335280" cy="107950"/>
                <wp:effectExtent l="0" t="635" r="0" b="0"/>
                <wp:wrapNone/>
                <wp:docPr id="14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ОК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33" type="#_x0000_t202" style="position:absolute;margin-left:774pt;margin-top:430.55pt;width:26.4pt;height:8.5pt;z-index:251779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ijtA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ОК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80096" behindDoc="0" locked="0" layoutInCell="1" allowOverlap="1" wp14:anchorId="032B6EDF" wp14:editId="34491FF4">
                <wp:simplePos x="0" y="0"/>
                <wp:positionH relativeFrom="margin">
                  <wp:posOffset>11482070</wp:posOffset>
                </wp:positionH>
                <wp:positionV relativeFrom="paragraph">
                  <wp:posOffset>4077335</wp:posOffset>
                </wp:positionV>
                <wp:extent cx="1908175" cy="241300"/>
                <wp:effectExtent l="4445" t="635" r="1905" b="635"/>
                <wp:wrapNone/>
                <wp:docPr id="14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8"/>
                              <w:shd w:val="clear" w:color="auto" w:fill="auto"/>
                              <w:spacing w:line="380" w:lineRule="exact"/>
                            </w:pPr>
                            <w:r>
                              <w:rPr>
                                <w:rStyle w:val="8Exact"/>
                                <w:i/>
                                <w:iCs/>
                                <w:color w:val="000000"/>
                              </w:rPr>
                              <w:t xml:space="preserve">Фрагмент </w:t>
                            </w:r>
                            <w:proofErr w:type="spellStart"/>
                            <w:r>
                              <w:rPr>
                                <w:rStyle w:val="8Exact"/>
                                <w:i/>
                                <w:iCs/>
                                <w:color w:val="000000"/>
                              </w:rPr>
                              <w:t>бхода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34" type="#_x0000_t202" style="position:absolute;margin-left:904.1pt;margin-top:321.05pt;width:150.25pt;height:19pt;z-index:251780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8"/>
                        <w:shd w:val="clear" w:color="auto" w:fill="auto"/>
                        <w:spacing w:line="380" w:lineRule="exact"/>
                      </w:pPr>
                      <w:r>
                        <w:rPr>
                          <w:rStyle w:val="8Exact"/>
                          <w:i/>
                          <w:iCs/>
                          <w:color w:val="000000"/>
                        </w:rPr>
                        <w:t xml:space="preserve">Фрагмент </w:t>
                      </w:r>
                      <w:proofErr w:type="spellStart"/>
                      <w:r>
                        <w:rPr>
                          <w:rStyle w:val="8Exact"/>
                          <w:i/>
                          <w:iCs/>
                          <w:color w:val="000000"/>
                        </w:rPr>
                        <w:t>бхода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781120" behindDoc="1" locked="0" layoutInCell="1" allowOverlap="1" wp14:anchorId="745B9D4B" wp14:editId="79AE4C4A">
            <wp:simplePos x="0" y="0"/>
            <wp:positionH relativeFrom="margin">
              <wp:posOffset>10744200</wp:posOffset>
            </wp:positionH>
            <wp:positionV relativeFrom="paragraph">
              <wp:posOffset>4565650</wp:posOffset>
            </wp:positionV>
            <wp:extent cx="2962910" cy="1725295"/>
            <wp:effectExtent l="0" t="0" r="8890" b="8255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82144" behindDoc="0" locked="0" layoutInCell="1" allowOverlap="1" wp14:anchorId="2EB1B170" wp14:editId="71F0E795">
                <wp:simplePos x="0" y="0"/>
                <wp:positionH relativeFrom="margin">
                  <wp:posOffset>12286615</wp:posOffset>
                </wp:positionH>
                <wp:positionV relativeFrom="paragraph">
                  <wp:posOffset>6104890</wp:posOffset>
                </wp:positionV>
                <wp:extent cx="1097280" cy="659765"/>
                <wp:effectExtent l="0" t="0" r="0" b="0"/>
                <wp:wrapNone/>
                <wp:docPr id="14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1"/>
                              <w:gridCol w:w="653"/>
                              <w:gridCol w:w="634"/>
                              <w:gridCol w:w="230"/>
                            </w:tblGrid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2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-0.820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>О</w:t>
                                  </w: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2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tabs>
                                      <w:tab w:val="left" w:leader="hyphen" w:pos="437"/>
                                    </w:tabs>
                                    <w:spacing w:after="0" w:line="19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ab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tabs>
                                      <w:tab w:val="left" w:leader="hyphen" w:pos="542"/>
                                    </w:tabs>
                                    <w:spacing w:after="0" w:line="19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>\</w:t>
                                  </w:r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2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720" w:lineRule="exact"/>
                                    <w:ind w:firstLine="0"/>
                                  </w:pPr>
                                  <w:r>
                                    <w:rPr>
                                      <w:rStyle w:val="2TrebuchetMS"/>
                                      <w:i w:val="0"/>
                                      <w:iCs w:val="0"/>
                                      <w:color w:val="000000"/>
                                      <w:lang w:eastAsia="ru-RU"/>
                                    </w:rPr>
                                    <w:t>и</w:t>
                                  </w:r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29E" w:rsidRDefault="00DA429E" w:rsidP="00D93B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35" type="#_x0000_t202" style="position:absolute;margin-left:967.45pt;margin-top:480.7pt;width:86.4pt;height:51.95pt;z-index:251782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PhsQIAALY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1"/>
                        <w:gridCol w:w="653"/>
                        <w:gridCol w:w="634"/>
                        <w:gridCol w:w="230"/>
                      </w:tblGrid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2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-0.820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>О</w:t>
                            </w: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2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tabs>
                                <w:tab w:val="left" w:leader="hyphen" w:pos="437"/>
                              </w:tabs>
                              <w:spacing w:after="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ab/>
                              <w:t>7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tabs>
                                <w:tab w:val="left" w:leader="hyphen" w:pos="542"/>
                              </w:tabs>
                              <w:spacing w:after="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>\</w:t>
                            </w:r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2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720" w:lineRule="exact"/>
                              <w:ind w:firstLine="0"/>
                            </w:pPr>
                            <w:r>
                              <w:rPr>
                                <w:rStyle w:val="2TrebuchetMS"/>
                                <w:i w:val="0"/>
                                <w:iCs w:val="0"/>
                                <w:color w:val="000000"/>
                                <w:lang w:eastAsia="ru-RU"/>
                              </w:rPr>
                              <w:t>и</w:t>
                            </w:r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A429E" w:rsidRDefault="00DA429E" w:rsidP="00D93BB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83168" behindDoc="0" locked="0" layoutInCell="1" allowOverlap="1" wp14:anchorId="41F12D6C" wp14:editId="5C687075">
                <wp:simplePos x="0" y="0"/>
                <wp:positionH relativeFrom="margin">
                  <wp:posOffset>9598025</wp:posOffset>
                </wp:positionH>
                <wp:positionV relativeFrom="paragraph">
                  <wp:posOffset>6894830</wp:posOffset>
                </wp:positionV>
                <wp:extent cx="4224655" cy="707390"/>
                <wp:effectExtent l="0" t="0" r="0" b="3810"/>
                <wp:wrapNone/>
                <wp:docPr id="13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after="0" w:line="288" w:lineRule="exact"/>
                              <w:ind w:left="34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Указанные участки потолка утепляются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минералобатными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плитами, см. узлы б ал. 3-01-01 (90М Гр-110-АР1) лист 57, 61, 62.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after="0" w:line="269" w:lineRule="exact"/>
                              <w:ind w:left="34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Низ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дберной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коробки б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мусорокамере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устанобить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на 70мм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быше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ж/б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плиты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мусорокамеры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36" type="#_x0000_t202" style="position:absolute;margin-left:755.75pt;margin-top:542.9pt;width:332.65pt;height:55.7pt;z-index:251783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35"/>
                        </w:tabs>
                        <w:spacing w:after="0" w:line="288" w:lineRule="exact"/>
                        <w:ind w:left="34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Указанные участки потолка утепляются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минералобатными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плитами, см. узлы б ал. 3-01-01 (90М Гр-110-АР1) лист 57, 61, 62.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40"/>
                        </w:tabs>
                        <w:spacing w:after="0" w:line="269" w:lineRule="exact"/>
                        <w:ind w:left="34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Низ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дберной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коробки б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мусорокамере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устанобить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на 70мм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быше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ж/б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плиты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мусорокамеры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84192" behindDoc="0" locked="0" layoutInCell="1" allowOverlap="1" wp14:anchorId="2DAF2BBF" wp14:editId="342DFFCD">
                <wp:simplePos x="0" y="0"/>
                <wp:positionH relativeFrom="margin">
                  <wp:posOffset>8665210</wp:posOffset>
                </wp:positionH>
                <wp:positionV relativeFrom="paragraph">
                  <wp:posOffset>8418830</wp:posOffset>
                </wp:positionV>
                <wp:extent cx="1170305" cy="107950"/>
                <wp:effectExtent l="0" t="0" r="3810" b="0"/>
                <wp:wrapNone/>
                <wp:docPr id="13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Идок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. Подпись 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37" type="#_x0000_t202" style="position:absolute;margin-left:682.3pt;margin-top:662.9pt;width:92.15pt;height:8.5pt;z-index:251784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26WtAIAALY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Идок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. Подпись 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85216" behindDoc="0" locked="0" layoutInCell="1" allowOverlap="1" wp14:anchorId="63BB24E7" wp14:editId="1D838C0F">
                <wp:simplePos x="0" y="0"/>
                <wp:positionH relativeFrom="margin">
                  <wp:posOffset>7592695</wp:posOffset>
                </wp:positionH>
                <wp:positionV relativeFrom="paragraph">
                  <wp:posOffset>8884920</wp:posOffset>
                </wp:positionV>
                <wp:extent cx="1286510" cy="502920"/>
                <wp:effectExtent l="1270" t="0" r="0" b="0"/>
                <wp:wrapNone/>
                <wp:docPr id="13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264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Утбердил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Горба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чеб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Проберил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Мужейко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Р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азработал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Лисобич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38" type="#_x0000_t202" style="position:absolute;margin-left:597.85pt;margin-top:699.6pt;width:101.3pt;height:39.6pt;z-index:251785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EUswIAALY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264" w:lineRule="exact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Утбердил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Горба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чеб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Проберил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Мужейко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Р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азработал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Лисобич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86240" behindDoc="0" locked="0" layoutInCell="1" allowOverlap="1" wp14:anchorId="5AA0E2A1" wp14:editId="692329C1">
                <wp:simplePos x="0" y="0"/>
                <wp:positionH relativeFrom="margin">
                  <wp:posOffset>11274425</wp:posOffset>
                </wp:positionH>
                <wp:positionV relativeFrom="paragraph">
                  <wp:posOffset>7821295</wp:posOffset>
                </wp:positionV>
                <wp:extent cx="895985" cy="107950"/>
                <wp:effectExtent l="0" t="1270" r="2540" b="0"/>
                <wp:wrapNone/>
                <wp:docPr id="13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25.19-01-АС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39" type="#_x0000_t202" style="position:absolute;margin-left:887.75pt;margin-top:615.85pt;width:70.55pt;height:8.5pt;z-index:251786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RitQIAALU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25.19-01-АС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87264" behindDoc="0" locked="0" layoutInCell="1" allowOverlap="1" wp14:anchorId="0505C734" wp14:editId="49B7D38E">
                <wp:simplePos x="0" y="0"/>
                <wp:positionH relativeFrom="margin">
                  <wp:posOffset>13097510</wp:posOffset>
                </wp:positionH>
                <wp:positionV relativeFrom="paragraph">
                  <wp:posOffset>7821295</wp:posOffset>
                </wp:positionV>
                <wp:extent cx="567055" cy="107950"/>
                <wp:effectExtent l="635" t="1270" r="3810" b="0"/>
                <wp:wrapNone/>
                <wp:docPr id="13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код 1644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40" type="#_x0000_t202" style="position:absolute;margin-left:1031.3pt;margin-top:615.85pt;width:44.65pt;height:8.5pt;z-index:251787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код 1644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88288" behindDoc="0" locked="0" layoutInCell="1" allowOverlap="1" wp14:anchorId="2C3BDB3C" wp14:editId="0F564ED0">
                <wp:simplePos x="0" y="0"/>
                <wp:positionH relativeFrom="margin">
                  <wp:posOffset>9853930</wp:posOffset>
                </wp:positionH>
                <wp:positionV relativeFrom="paragraph">
                  <wp:posOffset>8140065</wp:posOffset>
                </wp:positionV>
                <wp:extent cx="3803650" cy="292100"/>
                <wp:effectExtent l="0" t="0" r="1270" b="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230" w:lineRule="exact"/>
                              <w:ind w:left="40"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Гоуппа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многокбартирных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жилых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домоб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со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бстроенными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нежилыми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br/>
                              <w:t xml:space="preserve">помещениями по ул. Володарского б г.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Остробец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41" type="#_x0000_t202" style="position:absolute;margin-left:775.9pt;margin-top:640.95pt;width:299.5pt;height:23pt;z-index:251788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xuswIAALY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230" w:lineRule="exact"/>
                        <w:ind w:left="40" w:firstLine="0"/>
                        <w:jc w:val="center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Гоуппа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многокбартирных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жилых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домоб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со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бстроенными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нежилыми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br/>
                        <w:t xml:space="preserve">помещениями по ул. Володарского б г.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Остробец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89312" behindDoc="0" locked="0" layoutInCell="1" allowOverlap="1" wp14:anchorId="7D1A3602" wp14:editId="7196F09F">
                <wp:simplePos x="0" y="0"/>
                <wp:positionH relativeFrom="margin">
                  <wp:posOffset>12256135</wp:posOffset>
                </wp:positionH>
                <wp:positionV relativeFrom="paragraph">
                  <wp:posOffset>8595360</wp:posOffset>
                </wp:positionV>
                <wp:extent cx="469265" cy="107950"/>
                <wp:effectExtent l="0" t="3810" r="0" b="2540"/>
                <wp:wrapNone/>
                <wp:docPr id="13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Стадия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42" type="#_x0000_t202" style="position:absolute;margin-left:965.05pt;margin-top:676.8pt;width:36.95pt;height:8.5pt;z-index:251789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dctAIAALU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Стадия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90336" behindDoc="0" locked="0" layoutInCell="1" allowOverlap="1" wp14:anchorId="4699F461" wp14:editId="1B410761">
                <wp:simplePos x="0" y="0"/>
                <wp:positionH relativeFrom="margin">
                  <wp:posOffset>12420600</wp:posOffset>
                </wp:positionH>
                <wp:positionV relativeFrom="paragraph">
                  <wp:posOffset>8811895</wp:posOffset>
                </wp:positionV>
                <wp:extent cx="194945" cy="190500"/>
                <wp:effectExtent l="0" t="1270" r="0" b="635"/>
                <wp:wrapNone/>
                <wp:docPr id="13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16" w:name="bookmark8"/>
                            <w:r>
                              <w:rPr>
                                <w:rStyle w:val="2Exact1"/>
                                <w:i/>
                                <w:iCs/>
                                <w:color w:val="000000"/>
                              </w:rPr>
                              <w:t>С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43" type="#_x0000_t202" style="position:absolute;margin-left:978pt;margin-top:693.85pt;width:15.35pt;height:15pt;z-index:251790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17" w:name="bookmark8"/>
                      <w:r>
                        <w:rPr>
                          <w:rStyle w:val="2Exact1"/>
                          <w:i/>
                          <w:iCs/>
                          <w:color w:val="000000"/>
                        </w:rPr>
                        <w:t>С</w:t>
                      </w:r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91360" behindDoc="0" locked="0" layoutInCell="1" allowOverlap="1" wp14:anchorId="28C4DB6C" wp14:editId="23228724">
                <wp:simplePos x="0" y="0"/>
                <wp:positionH relativeFrom="margin">
                  <wp:posOffset>12828905</wp:posOffset>
                </wp:positionH>
                <wp:positionV relativeFrom="paragraph">
                  <wp:posOffset>8589010</wp:posOffset>
                </wp:positionV>
                <wp:extent cx="1036320" cy="107950"/>
                <wp:effectExtent l="0" t="0" r="3175" b="0"/>
                <wp:wrapNone/>
                <wp:docPr id="12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Лист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Листоб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44" type="#_x0000_t202" style="position:absolute;margin-left:1010.15pt;margin-top:676.3pt;width:81.6pt;height:8.5pt;z-index:251791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pStA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Лист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Листоб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92384" behindDoc="0" locked="0" layoutInCell="1" allowOverlap="1" wp14:anchorId="7EA73FCC" wp14:editId="71477F80">
                <wp:simplePos x="0" y="0"/>
                <wp:positionH relativeFrom="margin">
                  <wp:posOffset>9500870</wp:posOffset>
                </wp:positionH>
                <wp:positionV relativeFrom="paragraph">
                  <wp:posOffset>9282430</wp:posOffset>
                </wp:positionV>
                <wp:extent cx="377825" cy="101600"/>
                <wp:effectExtent l="4445" t="0" r="0" b="0"/>
                <wp:wrapNone/>
                <wp:docPr id="12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4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14Exact0"/>
                                <w:i/>
                                <w:iCs/>
                                <w:color w:val="000000"/>
                              </w:rPr>
                              <w:t>26</w:t>
                            </w:r>
                            <w:r>
                              <w:rPr>
                                <w:rStyle w:val="14Consolas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Style w:val="14Exact0"/>
                                <w:i/>
                                <w:iCs/>
                                <w:color w:val="000000"/>
                              </w:rPr>
                              <w:t>11.19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45" type="#_x0000_t202" style="position:absolute;margin-left:748.1pt;margin-top:730.9pt;width:29.75pt;height:8pt;z-index:251792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i/tAIAALU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4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14Exact0"/>
                          <w:i/>
                          <w:iCs/>
                          <w:color w:val="000000"/>
                        </w:rPr>
                        <w:t>26</w:t>
                      </w:r>
                      <w:r>
                        <w:rPr>
                          <w:rStyle w:val="14Consolas"/>
                          <w:i/>
                          <w:iCs/>
                          <w:color w:val="000000"/>
                        </w:rPr>
                        <w:t>.</w:t>
                      </w:r>
                      <w:r>
                        <w:rPr>
                          <w:rStyle w:val="14Exact0"/>
                          <w:i/>
                          <w:iCs/>
                          <w:color w:val="000000"/>
                        </w:rPr>
                        <w:t>11.19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793408" behindDoc="0" locked="0" layoutInCell="1" allowOverlap="1" wp14:anchorId="5EF33E38" wp14:editId="34A6D9C3">
                <wp:simplePos x="0" y="0"/>
                <wp:positionH relativeFrom="margin">
                  <wp:posOffset>10293350</wp:posOffset>
                </wp:positionH>
                <wp:positionV relativeFrom="paragraph">
                  <wp:posOffset>9185275</wp:posOffset>
                </wp:positionV>
                <wp:extent cx="1493520" cy="287020"/>
                <wp:effectExtent l="0" t="3175" r="0" b="0"/>
                <wp:wrapNone/>
                <wp:docPr id="19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Блок-секция 7Р4-1пт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br/>
                              <w:t>План 1-го этажа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46" type="#_x0000_t202" style="position:absolute;margin-left:810.5pt;margin-top:723.25pt;width:117.6pt;height:22.6pt;z-index:251793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KorwIAALY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226" w:lineRule="exact"/>
                        <w:ind w:firstLine="0"/>
                        <w:jc w:val="center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Блок-секция 7Р4-1пт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br/>
                        <w:t>План 1-го этажа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717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D93BBC" w:rsidRPr="00D93BBC">
          <w:footerReference w:type="default" r:id="rId21"/>
          <w:footerReference w:type="first" r:id="rId22"/>
          <w:pgSz w:w="23800" w:h="16840" w:orient="landscape"/>
          <w:pgMar w:top="968" w:right="906" w:bottom="968" w:left="991" w:header="0" w:footer="3" w:gutter="0"/>
          <w:cols w:space="720"/>
          <w:noEndnote/>
          <w:titlePg/>
          <w:docGrid w:linePitch="360"/>
        </w:sectPr>
      </w:pPr>
    </w:p>
    <w:p w:rsidR="00D93BBC" w:rsidRPr="00D93BBC" w:rsidRDefault="00D93BBC" w:rsidP="00D93BBC">
      <w:pPr>
        <w:widowControl w:val="0"/>
        <w:numPr>
          <w:ilvl w:val="0"/>
          <w:numId w:val="6"/>
        </w:numPr>
        <w:tabs>
          <w:tab w:val="left" w:pos="262"/>
        </w:tabs>
        <w:spacing w:after="0" w:line="322" w:lineRule="exact"/>
        <w:ind w:left="200" w:hanging="200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r w:rsidRPr="00D93BBC">
        <w:rPr>
          <w:rFonts w:ascii="Arial" w:eastAsia="Arial Unicode MS" w:hAnsi="Arial" w:cs="Arial"/>
          <w:i/>
          <w:iCs/>
          <w:noProof/>
          <w:sz w:val="17"/>
          <w:szCs w:val="17"/>
          <w:lang w:eastAsia="ru-RU"/>
        </w:rPr>
        <w:lastRenderedPageBreak/>
        <w:drawing>
          <wp:anchor distT="0" distB="0" distL="63500" distR="63500" simplePos="0" relativeHeight="251794432" behindDoc="1" locked="0" layoutInCell="1" allowOverlap="1" wp14:anchorId="30A15951" wp14:editId="38EC3498">
            <wp:simplePos x="0" y="0"/>
            <wp:positionH relativeFrom="margin">
              <wp:posOffset>-7473950</wp:posOffset>
            </wp:positionH>
            <wp:positionV relativeFrom="margin">
              <wp:posOffset>42545</wp:posOffset>
            </wp:positionV>
            <wp:extent cx="353695" cy="347345"/>
            <wp:effectExtent l="0" t="0" r="8255" b="0"/>
            <wp:wrapTopAndBottom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" w:eastAsia="Arial Unicode MS" w:hAnsi="Arial" w:cs="Arial"/>
          <w:i/>
          <w:iCs/>
          <w:noProof/>
          <w:sz w:val="17"/>
          <w:szCs w:val="17"/>
          <w:lang w:eastAsia="ru-RU"/>
        </w:rPr>
        <w:drawing>
          <wp:anchor distT="0" distB="0" distL="63500" distR="63500" simplePos="0" relativeHeight="251795456" behindDoc="1" locked="0" layoutInCell="1" allowOverlap="1" wp14:anchorId="58AA7F96" wp14:editId="1FED8B90">
            <wp:simplePos x="0" y="0"/>
            <wp:positionH relativeFrom="margin">
              <wp:posOffset>-585470</wp:posOffset>
            </wp:positionH>
            <wp:positionV relativeFrom="margin">
              <wp:posOffset>42545</wp:posOffset>
            </wp:positionV>
            <wp:extent cx="353695" cy="347345"/>
            <wp:effectExtent l="0" t="0" r="8255" b="0"/>
            <wp:wrapTopAndBottom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" w:eastAsia="Arial Unicode MS" w:hAnsi="Arial" w:cs="Arial"/>
          <w:i/>
          <w:iCs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63500" distR="63500" simplePos="0" relativeHeight="251796480" behindDoc="1" locked="0" layoutInCell="1" allowOverlap="1" wp14:anchorId="770FE6A1" wp14:editId="380FAE18">
                <wp:simplePos x="0" y="0"/>
                <wp:positionH relativeFrom="margin">
                  <wp:posOffset>-7369810</wp:posOffset>
                </wp:positionH>
                <wp:positionV relativeFrom="margin">
                  <wp:posOffset>0</wp:posOffset>
                </wp:positionV>
                <wp:extent cx="7031990" cy="934720"/>
                <wp:effectExtent l="2540" t="0" r="4445" b="0"/>
                <wp:wrapTopAndBottom/>
                <wp:docPr id="19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99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3"/>
                              <w:shd w:val="clear" w:color="auto" w:fill="auto"/>
                              <w:spacing w:line="380" w:lineRule="exact"/>
                            </w:pPr>
                            <w:r>
                              <w:rPr>
                                <w:rStyle w:val="2Exact2"/>
                                <w:i/>
                                <w:iCs/>
                                <w:color w:val="000000"/>
                              </w:rPr>
                              <w:t>® ® ©®® ® ® ® ®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70"/>
                              <w:gridCol w:w="970"/>
                              <w:gridCol w:w="758"/>
                              <w:gridCol w:w="538"/>
                              <w:gridCol w:w="163"/>
                              <w:gridCol w:w="970"/>
                              <w:gridCol w:w="811"/>
                              <w:gridCol w:w="648"/>
                              <w:gridCol w:w="970"/>
                              <w:gridCol w:w="1944"/>
                              <w:gridCol w:w="1733"/>
                            </w:tblGrid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20100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 xml:space="preserve">\ </w:t>
                                  </w: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2700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, 1800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, 1400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,1000: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  <w:i/>
                                      <w:iCs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1 1800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'®о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,1200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, 1800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. 3600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, 3000 ',</w:t>
                                  </w: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92" w:lineRule="exact"/>
                                    <w:ind w:firstLine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ОК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 5(2,3,' ОКИ (5.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92" w:lineRule="exact"/>
                                    <w:ind w:firstLine="0"/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,6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эт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.)</w:t>
                                  </w:r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 xml:space="preserve"> ' </w:t>
                                  </w: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7эт.)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Ж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92" w:lineRule="exact"/>
                                    <w:ind w:left="440" w:hanging="120"/>
                                  </w:pPr>
                                  <w:proofErr w:type="gram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ОК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 5(2,3,4,6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эт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.)</w:t>
                                  </w:r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 xml:space="preserve"> ' </w:t>
                                  </w:r>
                                  <w:proofErr w:type="gram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ОК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 11 (5.7эт.)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29E" w:rsidRDefault="00DA429E" w:rsidP="00D93B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47" type="#_x0000_t202" style="position:absolute;left:0;text-align:left;margin-left:-580.3pt;margin-top:0;width:553.7pt;height:73.6pt;z-index:-251520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YxswIAALY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3"/>
                        <w:shd w:val="clear" w:color="auto" w:fill="auto"/>
                        <w:spacing w:line="380" w:lineRule="exact"/>
                      </w:pPr>
                      <w:r>
                        <w:rPr>
                          <w:rStyle w:val="2Exact2"/>
                          <w:i/>
                          <w:iCs/>
                          <w:color w:val="000000"/>
                        </w:rPr>
                        <w:t>® ® ©®® ® ® ® ®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70"/>
                        <w:gridCol w:w="970"/>
                        <w:gridCol w:w="758"/>
                        <w:gridCol w:w="538"/>
                        <w:gridCol w:w="163"/>
                        <w:gridCol w:w="970"/>
                        <w:gridCol w:w="811"/>
                        <w:gridCol w:w="648"/>
                        <w:gridCol w:w="970"/>
                        <w:gridCol w:w="1944"/>
                        <w:gridCol w:w="1733"/>
                      </w:tblGrid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20100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 xml:space="preserve">\ </w:t>
                            </w: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2700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, 1800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, 1400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,1000: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  <w:i/>
                                <w:iCs/>
                                <w:color w:val="00000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1 1800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'®о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,1200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, 1800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. 3600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, 3000 ',</w:t>
                            </w: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92" w:lineRule="exact"/>
                              <w:ind w:firstLine="0"/>
                              <w:jc w:val="right"/>
                            </w:pPr>
                            <w:proofErr w:type="gram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ОК</w:t>
                            </w:r>
                            <w:proofErr w:type="gram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 5(2,3,' ОКИ (5.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92" w:lineRule="exact"/>
                              <w:ind w:firstLine="0"/>
                              <w:jc w:val="both"/>
                            </w:pPr>
                            <w:proofErr w:type="gram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,6 </w:t>
                            </w: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эт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.)</w:t>
                            </w:r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 xml:space="preserve"> ' </w:t>
                            </w: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7эт.)</w:t>
                            </w:r>
                            <w:proofErr w:type="gramEnd"/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Ж</w:t>
                            </w:r>
                            <w:proofErr w:type="gram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92" w:lineRule="exact"/>
                              <w:ind w:left="440" w:hanging="120"/>
                            </w:pPr>
                            <w:proofErr w:type="gram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ОК</w:t>
                            </w:r>
                            <w:proofErr w:type="gram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 5(2,3,4,6 </w:t>
                            </w: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эт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.)</w:t>
                            </w:r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 xml:space="preserve"> ' </w:t>
                            </w:r>
                            <w:proofErr w:type="gram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ОК</w:t>
                            </w:r>
                            <w:proofErr w:type="gram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 11 (5.7эт.)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A429E" w:rsidRDefault="00DA429E" w:rsidP="00D93BB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D93BBC">
        <w:rPr>
          <w:rFonts w:ascii="Arial" w:eastAsia="Arial Unicode MS" w:hAnsi="Arial" w:cs="Arial"/>
          <w:i/>
          <w:iCs/>
          <w:noProof/>
          <w:sz w:val="17"/>
          <w:szCs w:val="17"/>
          <w:lang w:eastAsia="ru-RU"/>
        </w:rPr>
        <mc:AlternateContent>
          <mc:Choice Requires="wps">
            <w:drawing>
              <wp:anchor distT="0" distB="254000" distL="63500" distR="63500" simplePos="0" relativeHeight="251797504" behindDoc="1" locked="0" layoutInCell="1" allowOverlap="1" wp14:anchorId="4C968F15" wp14:editId="46FBF397">
                <wp:simplePos x="0" y="0"/>
                <wp:positionH relativeFrom="margin">
                  <wp:posOffset>635</wp:posOffset>
                </wp:positionH>
                <wp:positionV relativeFrom="margin">
                  <wp:posOffset>1088390</wp:posOffset>
                </wp:positionV>
                <wp:extent cx="359410" cy="304800"/>
                <wp:effectExtent l="635" t="2540" r="1905" b="0"/>
                <wp:wrapSquare wrapText="bothSides"/>
                <wp:docPr id="18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71"/>
                              <w:shd w:val="clear" w:color="auto" w:fill="auto"/>
                              <w:spacing w:line="240" w:lineRule="exact"/>
                            </w:pPr>
                            <w:proofErr w:type="spellStart"/>
                            <w:r>
                              <w:rPr>
                                <w:rStyle w:val="7Exact0"/>
                                <w:i/>
                                <w:iCs/>
                                <w:color w:val="000000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rStyle w:val="7Exact0"/>
                                <w:i/>
                                <w:iCs/>
                                <w:color w:val="000000"/>
                              </w:rPr>
                              <w:t>.п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7Exact0"/>
                                <w:i/>
                                <w:iCs/>
                                <w:color w:val="000000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48" type="#_x0000_t202" style="position:absolute;left:0;text-align:left;margin-left:.05pt;margin-top:85.7pt;width:28.3pt;height:24pt;z-index:-25151897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71"/>
                        <w:shd w:val="clear" w:color="auto" w:fill="auto"/>
                        <w:spacing w:line="240" w:lineRule="exact"/>
                      </w:pPr>
                      <w:proofErr w:type="spellStart"/>
                      <w:r>
                        <w:rPr>
                          <w:rStyle w:val="7Exact0"/>
                          <w:i/>
                          <w:iCs/>
                          <w:color w:val="000000"/>
                        </w:rPr>
                        <w:t>п</w:t>
                      </w:r>
                      <w:proofErr w:type="gramStart"/>
                      <w:r>
                        <w:rPr>
                          <w:rStyle w:val="7Exact0"/>
                          <w:i/>
                          <w:iCs/>
                          <w:color w:val="000000"/>
                        </w:rPr>
                        <w:t>.п</w:t>
                      </w:r>
                      <w:proofErr w:type="spellEnd"/>
                      <w:proofErr w:type="gramEnd"/>
                      <w:r>
                        <w:rPr>
                          <w:rStyle w:val="7Exact0"/>
                          <w:i/>
                          <w:iCs/>
                          <w:color w:val="000000"/>
                        </w:rPr>
                        <w:t xml:space="preserve"> 10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93BBC">
        <w:rPr>
          <w:rFonts w:ascii="Arial" w:eastAsia="Arial Unicode MS" w:hAnsi="Arial" w:cs="Arial"/>
          <w:i/>
          <w:iCs/>
          <w:noProof/>
          <w:sz w:val="17"/>
          <w:szCs w:val="17"/>
          <w:lang w:eastAsia="ru-RU"/>
        </w:rPr>
        <mc:AlternateContent>
          <mc:Choice Requires="wps">
            <w:drawing>
              <wp:anchor distT="0" distB="254000" distL="63500" distR="63500" simplePos="0" relativeHeight="251798528" behindDoc="1" locked="0" layoutInCell="1" allowOverlap="1" wp14:anchorId="4ABCD553" wp14:editId="4950B974">
                <wp:simplePos x="0" y="0"/>
                <wp:positionH relativeFrom="margin">
                  <wp:posOffset>1853565</wp:posOffset>
                </wp:positionH>
                <wp:positionV relativeFrom="margin">
                  <wp:posOffset>7472045</wp:posOffset>
                </wp:positionV>
                <wp:extent cx="895985" cy="120650"/>
                <wp:effectExtent l="0" t="4445" r="3175" b="0"/>
                <wp:wrapSquare wrapText="bothSides"/>
                <wp:docPr id="18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8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8Exact0"/>
                                <w:i/>
                                <w:iCs/>
                                <w:color w:val="000000"/>
                              </w:rPr>
                              <w:t>25.19-01-АС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49" type="#_x0000_t202" style="position:absolute;left:0;text-align:left;margin-left:145.95pt;margin-top:588.35pt;width:70.55pt;height:9.5pt;z-index:-25151795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o7sw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8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8Exact0"/>
                          <w:i/>
                          <w:iCs/>
                          <w:color w:val="000000"/>
                        </w:rPr>
                        <w:t>25.19-01-АС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93BBC">
        <w:rPr>
          <w:rFonts w:ascii="Arial" w:eastAsia="Arial Unicode MS" w:hAnsi="Arial" w:cs="Arial"/>
          <w:i/>
          <w:iCs/>
          <w:noProof/>
          <w:sz w:val="17"/>
          <w:szCs w:val="17"/>
          <w:lang w:eastAsia="ru-RU"/>
        </w:rPr>
        <mc:AlternateContent>
          <mc:Choice Requires="wps">
            <w:drawing>
              <wp:anchor distT="0" distB="254000" distL="63500" distR="63500" simplePos="0" relativeHeight="251799552" behindDoc="1" locked="0" layoutInCell="1" allowOverlap="1" wp14:anchorId="38E76AFC" wp14:editId="21002934">
                <wp:simplePos x="0" y="0"/>
                <wp:positionH relativeFrom="margin">
                  <wp:posOffset>3676015</wp:posOffset>
                </wp:positionH>
                <wp:positionV relativeFrom="margin">
                  <wp:posOffset>7473950</wp:posOffset>
                </wp:positionV>
                <wp:extent cx="567055" cy="107950"/>
                <wp:effectExtent l="0" t="0" r="0" b="0"/>
                <wp:wrapSquare wrapText="bothSides"/>
                <wp:docPr id="18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код 1644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50" type="#_x0000_t202" style="position:absolute;left:0;text-align:left;margin-left:289.45pt;margin-top:588.5pt;width:44.65pt;height:8.5pt;z-index:-251516928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ZDtAIAALU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код 1644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93BBC">
        <w:rPr>
          <w:rFonts w:ascii="Arial" w:eastAsia="Arial Unicode MS" w:hAnsi="Arial" w:cs="Arial"/>
          <w:i/>
          <w:iCs/>
          <w:noProof/>
          <w:sz w:val="17"/>
          <w:szCs w:val="17"/>
          <w:lang w:eastAsia="ru-RU"/>
        </w:rPr>
        <mc:AlternateContent>
          <mc:Choice Requires="wps">
            <w:drawing>
              <wp:anchor distT="0" distB="254000" distL="63500" distR="63500" simplePos="0" relativeHeight="251800576" behindDoc="1" locked="0" layoutInCell="1" allowOverlap="1" wp14:anchorId="1E3979B3" wp14:editId="1DFE7849">
                <wp:simplePos x="0" y="0"/>
                <wp:positionH relativeFrom="margin">
                  <wp:posOffset>451485</wp:posOffset>
                </wp:positionH>
                <wp:positionV relativeFrom="margin">
                  <wp:posOffset>7792720</wp:posOffset>
                </wp:positionV>
                <wp:extent cx="3785870" cy="292100"/>
                <wp:effectExtent l="3810" t="1270" r="1270" b="3810"/>
                <wp:wrapSquare wrapText="bothSides"/>
                <wp:docPr id="18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8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230" w:lineRule="exact"/>
                              <w:ind w:left="20"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Гоуппа</w:t>
                            </w:r>
                            <w:proofErr w:type="spellEnd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многокбартирных</w:t>
                            </w:r>
                            <w:proofErr w:type="spellEnd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жилых</w:t>
                            </w:r>
                            <w:proofErr w:type="gramEnd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домоб</w:t>
                            </w:r>
                            <w:proofErr w:type="spellEnd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 xml:space="preserve"> со </w:t>
                            </w:r>
                            <w:proofErr w:type="spell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бстроенными</w:t>
                            </w:r>
                            <w:proofErr w:type="spellEnd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 xml:space="preserve"> нежилыми помещениями по ул. Володарского б г. </w:t>
                            </w:r>
                            <w:proofErr w:type="spell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Остробец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51" type="#_x0000_t202" style="position:absolute;left:0;text-align:left;margin-left:35.55pt;margin-top:613.6pt;width:298.1pt;height:23pt;z-index:-251515904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230" w:lineRule="exact"/>
                        <w:ind w:left="20" w:firstLine="0"/>
                        <w:jc w:val="center"/>
                      </w:pPr>
                      <w:proofErr w:type="spell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Гоуппа</w:t>
                      </w:r>
                      <w:proofErr w:type="spellEnd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многокбартирных</w:t>
                      </w:r>
                      <w:proofErr w:type="spellEnd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жилых</w:t>
                      </w:r>
                      <w:proofErr w:type="gramEnd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домоб</w:t>
                      </w:r>
                      <w:proofErr w:type="spellEnd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 xml:space="preserve"> со </w:t>
                      </w:r>
                      <w:proofErr w:type="spell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бстроенными</w:t>
                      </w:r>
                      <w:proofErr w:type="spellEnd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 xml:space="preserve"> нежилыми помещениями по ул. Володарского б г. </w:t>
                      </w:r>
                      <w:proofErr w:type="spell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Остробец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93BBC">
        <w:rPr>
          <w:rFonts w:ascii="Arial" w:eastAsia="Arial Unicode MS" w:hAnsi="Arial" w:cs="Arial"/>
          <w:i/>
          <w:iCs/>
          <w:noProof/>
          <w:sz w:val="17"/>
          <w:szCs w:val="17"/>
          <w:lang w:eastAsia="ru-RU"/>
        </w:rPr>
        <mc:AlternateContent>
          <mc:Choice Requires="wps">
            <w:drawing>
              <wp:anchor distT="0" distB="254000" distL="63500" distR="63500" simplePos="0" relativeHeight="251801600" behindDoc="1" locked="0" layoutInCell="1" allowOverlap="1" wp14:anchorId="46593B19" wp14:editId="683CF8DC">
                <wp:simplePos x="0" y="0"/>
                <wp:positionH relativeFrom="margin">
                  <wp:posOffset>975360</wp:posOffset>
                </wp:positionH>
                <wp:positionV relativeFrom="margin">
                  <wp:posOffset>8829675</wp:posOffset>
                </wp:positionV>
                <wp:extent cx="1316990" cy="298450"/>
                <wp:effectExtent l="3810" t="0" r="3175" b="4445"/>
                <wp:wrapSquare wrapText="bothSides"/>
                <wp:docPr id="18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235" w:lineRule="exact"/>
                              <w:ind w:left="20" w:firstLine="0"/>
                              <w:jc w:val="center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Блок-секция 7 У1лт План 2-7 этажей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52" type="#_x0000_t202" style="position:absolute;left:0;text-align:left;margin-left:76.8pt;margin-top:695.25pt;width:103.7pt;height:23.5pt;z-index:-251514880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rEswIAALY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235" w:lineRule="exact"/>
                        <w:ind w:left="20" w:firstLine="0"/>
                        <w:jc w:val="center"/>
                      </w:pPr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Блок-секция 7 У1лт План 2-7 этажей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93BBC">
        <w:rPr>
          <w:rFonts w:ascii="Arial" w:eastAsia="Arial Unicode MS" w:hAnsi="Arial" w:cs="Arial"/>
          <w:i/>
          <w:iCs/>
          <w:noProof/>
          <w:sz w:val="17"/>
          <w:szCs w:val="17"/>
          <w:lang w:eastAsia="ru-RU"/>
        </w:rPr>
        <mc:AlternateContent>
          <mc:Choice Requires="wps">
            <w:drawing>
              <wp:anchor distT="0" distB="254000" distL="63500" distR="63500" simplePos="0" relativeHeight="251802624" behindDoc="1" locked="0" layoutInCell="1" allowOverlap="1" wp14:anchorId="0623F468" wp14:editId="2C63DD26">
                <wp:simplePos x="0" y="0"/>
                <wp:positionH relativeFrom="margin">
                  <wp:posOffset>2859405</wp:posOffset>
                </wp:positionH>
                <wp:positionV relativeFrom="margin">
                  <wp:posOffset>8260080</wp:posOffset>
                </wp:positionV>
                <wp:extent cx="445135" cy="107950"/>
                <wp:effectExtent l="1905" t="1905" r="635" b="0"/>
                <wp:wrapSquare wrapText="bothSides"/>
                <wp:docPr id="18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Стадия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53" type="#_x0000_t202" style="position:absolute;left:0;text-align:left;margin-left:225.15pt;margin-top:650.4pt;width:35.05pt;height:8.5pt;z-index:-25151385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2mt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Стадия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93BBC">
        <w:rPr>
          <w:rFonts w:ascii="Arial" w:eastAsia="Arial Unicode MS" w:hAnsi="Arial" w:cs="Arial"/>
          <w:i/>
          <w:iCs/>
          <w:noProof/>
          <w:sz w:val="17"/>
          <w:szCs w:val="17"/>
          <w:lang w:eastAsia="ru-RU"/>
        </w:rPr>
        <mc:AlternateContent>
          <mc:Choice Requires="wps">
            <w:drawing>
              <wp:anchor distT="0" distB="254000" distL="63500" distR="63500" simplePos="0" relativeHeight="251803648" behindDoc="1" locked="0" layoutInCell="1" allowOverlap="1" wp14:anchorId="0E27CA75" wp14:editId="278EA134">
                <wp:simplePos x="0" y="0"/>
                <wp:positionH relativeFrom="margin">
                  <wp:posOffset>2999105</wp:posOffset>
                </wp:positionH>
                <wp:positionV relativeFrom="margin">
                  <wp:posOffset>8464550</wp:posOffset>
                </wp:positionV>
                <wp:extent cx="194945" cy="190500"/>
                <wp:effectExtent l="0" t="0" r="0" b="0"/>
                <wp:wrapSquare wrapText="bothSides"/>
                <wp:docPr id="17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92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9Exact0"/>
                                <w:i/>
                                <w:iCs/>
                                <w:color w:val="000000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54" type="#_x0000_t202" style="position:absolute;left:0;text-align:left;margin-left:236.15pt;margin-top:666.5pt;width:15.35pt;height:15pt;z-index:-25151283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pAsgIAALU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92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9Exact0"/>
                          <w:i/>
                          <w:iCs/>
                          <w:color w:val="000000"/>
                        </w:rPr>
                        <w:t>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93BBC">
        <w:rPr>
          <w:rFonts w:ascii="Arial" w:eastAsia="Arial Unicode MS" w:hAnsi="Arial" w:cs="Arial"/>
          <w:i/>
          <w:iCs/>
          <w:noProof/>
          <w:sz w:val="17"/>
          <w:szCs w:val="17"/>
          <w:lang w:eastAsia="ru-RU"/>
        </w:rPr>
        <mc:AlternateContent>
          <mc:Choice Requires="wps">
            <w:drawing>
              <wp:anchor distT="0" distB="254000" distL="63500" distR="63500" simplePos="0" relativeHeight="251804672" behindDoc="1" locked="0" layoutInCell="1" allowOverlap="1" wp14:anchorId="25CB124C" wp14:editId="7A89AF3E">
                <wp:simplePos x="0" y="0"/>
                <wp:positionH relativeFrom="margin">
                  <wp:posOffset>3408045</wp:posOffset>
                </wp:positionH>
                <wp:positionV relativeFrom="margin">
                  <wp:posOffset>8254365</wp:posOffset>
                </wp:positionV>
                <wp:extent cx="372110" cy="107950"/>
                <wp:effectExtent l="0" t="0" r="1270" b="3175"/>
                <wp:wrapSquare wrapText="bothSides"/>
                <wp:docPr id="17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55" type="#_x0000_t202" style="position:absolute;left:0;text-align:left;margin-left:268.35pt;margin-top:649.95pt;width:29.3pt;height:8.5pt;z-index:-251511808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dOsw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Лист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93BBC">
        <w:rPr>
          <w:rFonts w:ascii="Arial" w:eastAsia="Arial Unicode MS" w:hAnsi="Arial" w:cs="Arial"/>
          <w:i/>
          <w:iCs/>
          <w:noProof/>
          <w:sz w:val="17"/>
          <w:szCs w:val="17"/>
          <w:lang w:eastAsia="ru-RU"/>
        </w:rPr>
        <mc:AlternateContent>
          <mc:Choice Requires="wps">
            <w:drawing>
              <wp:anchor distT="0" distB="254000" distL="63500" distR="63500" simplePos="0" relativeHeight="251805696" behindDoc="1" locked="0" layoutInCell="1" allowOverlap="1" wp14:anchorId="0F14E23A" wp14:editId="2F37728F">
                <wp:simplePos x="0" y="0"/>
                <wp:positionH relativeFrom="margin">
                  <wp:posOffset>3943985</wp:posOffset>
                </wp:positionH>
                <wp:positionV relativeFrom="margin">
                  <wp:posOffset>8254365</wp:posOffset>
                </wp:positionV>
                <wp:extent cx="499745" cy="107950"/>
                <wp:effectExtent l="635" t="0" r="4445" b="3175"/>
                <wp:wrapSquare wrapText="bothSides"/>
                <wp:docPr id="17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Листоб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56" type="#_x0000_t202" style="position:absolute;left:0;text-align:left;margin-left:310.55pt;margin-top:649.95pt;width:39.35pt;height:8.5pt;z-index:-251510784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170" w:lineRule="exact"/>
                        <w:ind w:firstLine="0"/>
                      </w:pPr>
                      <w:proofErr w:type="spell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Листоб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93BBC">
        <w:rPr>
          <w:rFonts w:ascii="Arial" w:eastAsia="Arial Unicode MS" w:hAnsi="Arial" w:cs="Arial"/>
          <w:i/>
          <w:iCs/>
          <w:noProof/>
          <w:sz w:val="17"/>
          <w:szCs w:val="17"/>
          <w:lang w:eastAsia="ru-RU"/>
        </w:rPr>
        <mc:AlternateContent>
          <mc:Choice Requires="wps">
            <w:drawing>
              <wp:anchor distT="0" distB="254000" distL="63500" distR="63500" simplePos="0" relativeHeight="251806720" behindDoc="1" locked="0" layoutInCell="1" allowOverlap="1" wp14:anchorId="7D32A738" wp14:editId="1B46164B">
                <wp:simplePos x="0" y="0"/>
                <wp:positionH relativeFrom="margin">
                  <wp:posOffset>3157855</wp:posOffset>
                </wp:positionH>
                <wp:positionV relativeFrom="margin">
                  <wp:posOffset>8849995</wp:posOffset>
                </wp:positionV>
                <wp:extent cx="1329055" cy="256540"/>
                <wp:effectExtent l="0" t="1270" r="0" b="0"/>
                <wp:wrapSquare wrapText="bothSides"/>
                <wp:docPr id="17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20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ОАО "</w:t>
                            </w:r>
                            <w:proofErr w:type="spell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Гродножилстрой</w:t>
                            </w:r>
                            <w:proofErr w:type="spellEnd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 xml:space="preserve">" </w:t>
                            </w:r>
                            <w:r>
                              <w:rPr>
                                <w:rStyle w:val="14pt"/>
                                <w:i w:val="0"/>
                                <w:iCs w:val="0"/>
                                <w:color w:val="000000"/>
                              </w:rPr>
                              <w:t xml:space="preserve">I </w:t>
                            </w:r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 xml:space="preserve">проектное </w:t>
                            </w:r>
                            <w:proofErr w:type="spell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упрабление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57" type="#_x0000_t202" style="position:absolute;left:0;text-align:left;margin-left:248.65pt;margin-top:696.85pt;width:104.65pt;height:20.2pt;z-index:-251509760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2kWtQIAALY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202" w:lineRule="exact"/>
                        <w:ind w:firstLine="0"/>
                        <w:jc w:val="both"/>
                      </w:pPr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ОАО "</w:t>
                      </w:r>
                      <w:proofErr w:type="spell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Гродножилстрой</w:t>
                      </w:r>
                      <w:proofErr w:type="spellEnd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 xml:space="preserve">" </w:t>
                      </w:r>
                      <w:r>
                        <w:rPr>
                          <w:rStyle w:val="14pt"/>
                          <w:i w:val="0"/>
                          <w:iCs w:val="0"/>
                          <w:color w:val="000000"/>
                        </w:rPr>
                        <w:t xml:space="preserve">I </w:t>
                      </w:r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 xml:space="preserve">проектное </w:t>
                      </w:r>
                      <w:proofErr w:type="spell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упрабление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93BBC">
        <w:rPr>
          <w:rFonts w:ascii="Arial" w:eastAsia="Arial Unicode MS" w:hAnsi="Arial" w:cs="Arial"/>
          <w:i/>
          <w:iCs/>
          <w:noProof/>
          <w:sz w:val="17"/>
          <w:szCs w:val="17"/>
          <w:lang w:eastAsia="ru-RU"/>
        </w:rPr>
        <w:drawing>
          <wp:anchor distT="0" distB="254000" distL="63500" distR="63500" simplePos="0" relativeHeight="251807744" behindDoc="1" locked="0" layoutInCell="1" allowOverlap="1" wp14:anchorId="6AD1F3F7" wp14:editId="138937D4">
            <wp:simplePos x="0" y="0"/>
            <wp:positionH relativeFrom="margin">
              <wp:posOffset>-9430385</wp:posOffset>
            </wp:positionH>
            <wp:positionV relativeFrom="margin">
              <wp:posOffset>871855</wp:posOffset>
            </wp:positionV>
            <wp:extent cx="13983970" cy="8418830"/>
            <wp:effectExtent l="0" t="0" r="0" b="1270"/>
            <wp:wrapSquare wrapText="bothSides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3970" cy="841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Остекление лоджий 6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соотЬетстЬии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с противопожарными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требоЬаниями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и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норматиЬными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требобаниями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по инсоляции жилых зданий (СНВ 3.02М-03) Балконные рамы и узлы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устанобки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разработаны</w:t>
      </w:r>
    </w:p>
    <w:p w:rsidR="00D93BBC" w:rsidRPr="00D93BBC" w:rsidRDefault="00D93BBC" w:rsidP="00D93BBC">
      <w:pPr>
        <w:widowControl w:val="0"/>
        <w:spacing w:after="0" w:line="322" w:lineRule="exact"/>
        <w:ind w:left="200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б </w:t>
      </w:r>
      <w:proofErr w:type="gram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альбоме</w:t>
      </w:r>
      <w:proofErr w:type="gram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3-01-01 (90М-Гр110-АР1) листы 49-52.</w:t>
      </w:r>
    </w:p>
    <w:p w:rsidR="00D93BBC" w:rsidRPr="00D93BBC" w:rsidRDefault="00D93BBC" w:rsidP="00D93BBC">
      <w:pPr>
        <w:widowControl w:val="0"/>
        <w:numPr>
          <w:ilvl w:val="0"/>
          <w:numId w:val="6"/>
        </w:numPr>
        <w:tabs>
          <w:tab w:val="left" w:pos="320"/>
        </w:tabs>
        <w:spacing w:after="0" w:line="322" w:lineRule="exact"/>
        <w:ind w:left="200" w:hanging="200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lastRenderedPageBreak/>
        <w:t xml:space="preserve">Узлы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устанобки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дберей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см. альбом 3-01-01 (90М-Гр1.10-АР1) листы 19-21, узлы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устанобки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окон см. альбом 3-01-01 (90М-Гр1.10-АР1) листы 24-31</w:t>
      </w:r>
    </w:p>
    <w:p w:rsidR="00D93BBC" w:rsidRPr="00D93BBC" w:rsidRDefault="00D93BBC" w:rsidP="00D93BBC">
      <w:pPr>
        <w:widowControl w:val="0"/>
        <w:numPr>
          <w:ilvl w:val="0"/>
          <w:numId w:val="6"/>
        </w:numPr>
        <w:tabs>
          <w:tab w:val="left" w:pos="320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Спецификацию столярных изделий см. листы 00-00</w:t>
      </w:r>
    </w:p>
    <w:p w:rsidR="00D93BBC" w:rsidRPr="00D93BBC" w:rsidRDefault="00D93BBC" w:rsidP="00D93BBC">
      <w:pPr>
        <w:widowControl w:val="0"/>
        <w:numPr>
          <w:ilvl w:val="0"/>
          <w:numId w:val="6"/>
        </w:numPr>
        <w:tabs>
          <w:tab w:val="left" w:pos="325"/>
        </w:tabs>
        <w:spacing w:after="0" w:line="322" w:lineRule="exact"/>
        <w:ind w:left="200" w:right="1780" w:hanging="200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Зашибку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ниши </w:t>
      </w:r>
      <w:proofErr w:type="gram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инженерного</w:t>
      </w:r>
      <w:proofErr w:type="gram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оборудобания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кухонь смотри альбом 3-01-01 (90М-Гр1.10-АР1)</w:t>
      </w:r>
    </w:p>
    <w:p w:rsidR="00D93BBC" w:rsidRPr="00D93BBC" w:rsidRDefault="00D93BBC" w:rsidP="00D93BBC">
      <w:pPr>
        <w:widowControl w:val="0"/>
        <w:numPr>
          <w:ilvl w:val="0"/>
          <w:numId w:val="6"/>
        </w:numPr>
        <w:tabs>
          <w:tab w:val="left" w:pos="325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Дберка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ниши </w:t>
      </w:r>
      <w:proofErr w:type="gram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инженерного</w:t>
      </w:r>
      <w:proofErr w:type="gram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оборудобания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см. альбом 3-01-01 (90М-Гр1.10-АР1)</w:t>
      </w:r>
    </w:p>
    <w:p w:rsidR="00D93BBC" w:rsidRPr="00D93BBC" w:rsidRDefault="00D93BBC" w:rsidP="00D93BBC">
      <w:pPr>
        <w:widowControl w:val="0"/>
        <w:numPr>
          <w:ilvl w:val="0"/>
          <w:numId w:val="6"/>
        </w:numPr>
        <w:tabs>
          <w:tab w:val="left" w:pos="325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Место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бозможного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расположения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бстроенных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шкафоб</w:t>
      </w:r>
      <w:proofErr w:type="spellEnd"/>
    </w:p>
    <w:p w:rsidR="00D93BBC" w:rsidRPr="00D93BBC" w:rsidRDefault="00D93BBC" w:rsidP="00D93BBC">
      <w:pPr>
        <w:widowControl w:val="0"/>
        <w:numPr>
          <w:ilvl w:val="0"/>
          <w:numId w:val="6"/>
        </w:numPr>
        <w:tabs>
          <w:tab w:val="left" w:pos="325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Крышка пожарного люка (б-7эт.), см. альбом 5-04 (90М-Гр1.10-КМ4) лист 11</w:t>
      </w:r>
    </w:p>
    <w:p w:rsidR="00D93BBC" w:rsidRPr="00D93BBC" w:rsidRDefault="00D93BBC" w:rsidP="00D93BBC">
      <w:pPr>
        <w:widowControl w:val="0"/>
        <w:numPr>
          <w:ilvl w:val="0"/>
          <w:numId w:val="6"/>
        </w:numPr>
        <w:tabs>
          <w:tab w:val="left" w:pos="325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Лестница-стремянка (5-6зт.), см. альбом 5-04 (90М-Гр1.10-КМ4) лист 2</w:t>
      </w:r>
    </w:p>
    <w:p w:rsidR="00D93BBC" w:rsidRPr="00D93BBC" w:rsidRDefault="00D93BBC" w:rsidP="00D93BBC">
      <w:pPr>
        <w:widowControl w:val="0"/>
        <w:numPr>
          <w:ilvl w:val="0"/>
          <w:numId w:val="6"/>
        </w:numPr>
        <w:tabs>
          <w:tab w:val="left" w:pos="325"/>
        </w:tabs>
        <w:spacing w:after="0" w:line="322" w:lineRule="exact"/>
        <w:ind w:left="200" w:hanging="200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Поэтажное размещение лестниц-стремянок и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отберстий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под люки смотри альбом 2-02-02 (90М-Гр1.10-АС2)</w:t>
      </w:r>
    </w:p>
    <w:p w:rsidR="00D93BBC" w:rsidRPr="00D93BBC" w:rsidRDefault="00D93BBC" w:rsidP="00D93BBC">
      <w:pPr>
        <w:widowControl w:val="0"/>
        <w:numPr>
          <w:ilvl w:val="0"/>
          <w:numId w:val="6"/>
        </w:numPr>
        <w:tabs>
          <w:tab w:val="left" w:pos="363"/>
        </w:tabs>
        <w:spacing w:after="0" w:line="322" w:lineRule="exact"/>
        <w:ind w:left="300" w:right="1440" w:hanging="300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Эбакуационныйпереход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(6-7эт.),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зашибка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перехода смотри альбом 3-01-01 (90М Гр-1.10-АР1) лист 36, 37.</w:t>
      </w:r>
    </w:p>
    <w:p w:rsidR="00D93BBC" w:rsidRPr="00D93BBC" w:rsidRDefault="00D93BBC" w:rsidP="00D93BBC">
      <w:pPr>
        <w:widowControl w:val="0"/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  <w:sectPr w:rsidR="00D93BBC" w:rsidRPr="00D93BBC">
          <w:pgSz w:w="23800" w:h="16840" w:orient="landscape"/>
          <w:pgMar w:top="1560" w:right="917" w:bottom="600" w:left="15828" w:header="0" w:footer="3" w:gutter="0"/>
          <w:cols w:space="720"/>
          <w:noEndnote/>
          <w:docGrid w:linePitch="360"/>
        </w:sectPr>
      </w:pP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11 Отметка низа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фальшперемычки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+5,140</w:t>
      </w: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808768" behindDoc="0" locked="0" layoutInCell="1" allowOverlap="1" wp14:anchorId="2681F4D5" wp14:editId="629A4E2B">
                <wp:simplePos x="0" y="0"/>
                <wp:positionH relativeFrom="margin">
                  <wp:posOffset>24130</wp:posOffset>
                </wp:positionH>
                <wp:positionV relativeFrom="paragraph">
                  <wp:posOffset>6911340</wp:posOffset>
                </wp:positionV>
                <wp:extent cx="146050" cy="273050"/>
                <wp:effectExtent l="0" t="0" r="1270" b="0"/>
                <wp:wrapNone/>
                <wp:docPr id="17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3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&lt;о</w:t>
                            </w:r>
                          </w:p>
                          <w:p w:rsidR="00DA429E" w:rsidRDefault="00DA429E" w:rsidP="00D93BBC">
                            <w:pPr>
                              <w:pStyle w:val="15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5Exact"/>
                                <w:b/>
                                <w:bCs/>
                                <w:color w:val="000000"/>
                              </w:rPr>
                              <w:t>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58" type="#_x0000_t202" style="position:absolute;margin-left:1.9pt;margin-top:544.2pt;width:11.5pt;height:21.5pt;z-index:251808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3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3Exact"/>
                          <w:color w:val="000000"/>
                        </w:rPr>
                        <w:t>&lt;о</w:t>
                      </w:r>
                    </w:p>
                    <w:p w:rsidR="00DA429E" w:rsidRDefault="00DA429E" w:rsidP="00D93BBC">
                      <w:pPr>
                        <w:pStyle w:val="15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5Exact"/>
                          <w:b/>
                          <w:bCs/>
                          <w:color w:val="000000"/>
                        </w:rPr>
                        <w:t>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09792" behindDoc="0" locked="0" layoutInCell="1" allowOverlap="1" wp14:anchorId="54B5A9B4" wp14:editId="583C2F50">
                <wp:simplePos x="0" y="0"/>
                <wp:positionH relativeFrom="margin">
                  <wp:posOffset>18415</wp:posOffset>
                </wp:positionH>
                <wp:positionV relativeFrom="paragraph">
                  <wp:posOffset>7203440</wp:posOffset>
                </wp:positionV>
                <wp:extent cx="152400" cy="364490"/>
                <wp:effectExtent l="0" t="2540" r="635" b="0"/>
                <wp:wrapNone/>
                <wp:docPr id="17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3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5:</w:t>
                            </w:r>
                          </w:p>
                          <w:p w:rsidR="00DA429E" w:rsidRDefault="00DA429E" w:rsidP="00D93BBC">
                            <w:pPr>
                              <w:pStyle w:val="3"/>
                              <w:shd w:val="clear" w:color="auto" w:fill="auto"/>
                              <w:spacing w:after="4" w:line="190" w:lineRule="exact"/>
                            </w:pPr>
                            <w:proofErr w:type="spellStart"/>
                            <w:r>
                              <w:rPr>
                                <w:rStyle w:val="3Exact"/>
                                <w:color w:val="000000"/>
                              </w:rPr>
                              <w:t>сз</w:t>
                            </w:r>
                            <w:proofErr w:type="spellEnd"/>
                          </w:p>
                          <w:p w:rsidR="00DA429E" w:rsidRDefault="00DA429E" w:rsidP="00D93BBC">
                            <w:pPr>
                              <w:pStyle w:val="3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59" type="#_x0000_t202" style="position:absolute;margin-left:1.45pt;margin-top:567.2pt;width:12pt;height:28.7pt;z-index:251809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3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3Exact"/>
                          <w:color w:val="000000"/>
                        </w:rPr>
                        <w:t>5:</w:t>
                      </w:r>
                    </w:p>
                    <w:p w:rsidR="00DA429E" w:rsidRDefault="00DA429E" w:rsidP="00D93BBC">
                      <w:pPr>
                        <w:pStyle w:val="3"/>
                        <w:shd w:val="clear" w:color="auto" w:fill="auto"/>
                        <w:spacing w:after="4" w:line="190" w:lineRule="exact"/>
                      </w:pPr>
                      <w:proofErr w:type="spellStart"/>
                      <w:r>
                        <w:rPr>
                          <w:rStyle w:val="3Exact"/>
                          <w:color w:val="000000"/>
                        </w:rPr>
                        <w:t>сз</w:t>
                      </w:r>
                      <w:proofErr w:type="spellEnd"/>
                    </w:p>
                    <w:p w:rsidR="00DA429E" w:rsidRDefault="00DA429E" w:rsidP="00D93BBC">
                      <w:pPr>
                        <w:pStyle w:val="3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3Exact"/>
                          <w:color w:val="000000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10816" behindDoc="0" locked="0" layoutInCell="1" allowOverlap="1" wp14:anchorId="17EFF07F" wp14:editId="6AEA0935">
                <wp:simplePos x="0" y="0"/>
                <wp:positionH relativeFrom="margin">
                  <wp:posOffset>40005</wp:posOffset>
                </wp:positionH>
                <wp:positionV relativeFrom="paragraph">
                  <wp:posOffset>7687310</wp:posOffset>
                </wp:positionV>
                <wp:extent cx="125095" cy="241300"/>
                <wp:effectExtent l="1905" t="635" r="0" b="2540"/>
                <wp:wrapNone/>
                <wp:docPr id="17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"/>
                              <w:shd w:val="clear" w:color="auto" w:fill="auto"/>
                              <w:spacing w:line="190" w:lineRule="exact"/>
                            </w:pPr>
                            <w:proofErr w:type="spellStart"/>
                            <w:r>
                              <w:rPr>
                                <w:rStyle w:val="2Exact"/>
                                <w:color w:val="000000"/>
                              </w:rPr>
                              <w:t>сз</w:t>
                            </w:r>
                            <w:proofErr w:type="spellEnd"/>
                          </w:p>
                          <w:p w:rsidR="00DA429E" w:rsidRDefault="00DA429E" w:rsidP="00D93BBC">
                            <w:pPr>
                              <w:pStyle w:val="2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60" type="#_x0000_t202" style="position:absolute;margin-left:3.15pt;margin-top:605.3pt;width:9.85pt;height:19pt;z-index:251810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2QswIAALU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"/>
                        <w:shd w:val="clear" w:color="auto" w:fill="auto"/>
                        <w:spacing w:line="190" w:lineRule="exact"/>
                      </w:pPr>
                      <w:proofErr w:type="spellStart"/>
                      <w:r>
                        <w:rPr>
                          <w:rStyle w:val="2Exact"/>
                          <w:color w:val="000000"/>
                        </w:rPr>
                        <w:t>сз</w:t>
                      </w:r>
                      <w:proofErr w:type="spellEnd"/>
                    </w:p>
                    <w:p w:rsidR="00DA429E" w:rsidRDefault="00DA429E" w:rsidP="00D93BBC">
                      <w:pPr>
                        <w:pStyle w:val="2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11840" behindDoc="0" locked="0" layoutInCell="1" allowOverlap="1" wp14:anchorId="2F7024A0" wp14:editId="7C39D707">
                <wp:simplePos x="0" y="0"/>
                <wp:positionH relativeFrom="margin">
                  <wp:posOffset>19050</wp:posOffset>
                </wp:positionH>
                <wp:positionV relativeFrom="paragraph">
                  <wp:posOffset>7849870</wp:posOffset>
                </wp:positionV>
                <wp:extent cx="152400" cy="120650"/>
                <wp:effectExtent l="0" t="1270" r="0" b="1270"/>
                <wp:wrapNone/>
                <wp:docPr id="17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61" type="#_x0000_t202" style="position:absolute;margin-left:1.5pt;margin-top:618.1pt;width:12pt;height:9.5pt;z-index:251811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oxsQIAALU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12864" behindDoc="0" locked="0" layoutInCell="1" allowOverlap="1" wp14:anchorId="51FB1DA1" wp14:editId="29AC8D85">
                <wp:simplePos x="0" y="0"/>
                <wp:positionH relativeFrom="margin">
                  <wp:posOffset>46355</wp:posOffset>
                </wp:positionH>
                <wp:positionV relativeFrom="paragraph">
                  <wp:posOffset>8983980</wp:posOffset>
                </wp:positionV>
                <wp:extent cx="118745" cy="241300"/>
                <wp:effectExtent l="0" t="1905" r="0" b="3175"/>
                <wp:wrapNone/>
                <wp:docPr id="17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о</w:t>
                            </w:r>
                          </w:p>
                          <w:p w:rsidR="00DA429E" w:rsidRDefault="00DA429E" w:rsidP="00D93BBC">
                            <w:pPr>
                              <w:pStyle w:val="2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с;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62" type="#_x0000_t202" style="position:absolute;margin-left:3.65pt;margin-top:707.4pt;width:9.35pt;height:19pt;z-index:2518128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zpsw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о</w:t>
                      </w:r>
                    </w:p>
                    <w:p w:rsidR="00DA429E" w:rsidRDefault="00DA429E" w:rsidP="00D93BBC">
                      <w:pPr>
                        <w:pStyle w:val="2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с;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813888" behindDoc="1" locked="0" layoutInCell="1" allowOverlap="1" wp14:anchorId="5BBDED99" wp14:editId="2050EEF6">
            <wp:simplePos x="0" y="0"/>
            <wp:positionH relativeFrom="margin">
              <wp:posOffset>635</wp:posOffset>
            </wp:positionH>
            <wp:positionV relativeFrom="paragraph">
              <wp:posOffset>8211820</wp:posOffset>
            </wp:positionV>
            <wp:extent cx="438785" cy="804545"/>
            <wp:effectExtent l="0" t="0" r="0" b="0"/>
            <wp:wrapNone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14912" behindDoc="0" locked="0" layoutInCell="1" allowOverlap="1" wp14:anchorId="5BEC07D1" wp14:editId="08F4BC77">
                <wp:simplePos x="0" y="0"/>
                <wp:positionH relativeFrom="margin">
                  <wp:posOffset>579120</wp:posOffset>
                </wp:positionH>
                <wp:positionV relativeFrom="paragraph">
                  <wp:posOffset>0</wp:posOffset>
                </wp:positionV>
                <wp:extent cx="9104630" cy="7191375"/>
                <wp:effectExtent l="0" t="0" r="3175" b="0"/>
                <wp:wrapNone/>
                <wp:docPr id="17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4630" cy="719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 wp14:anchorId="081A9E2D" wp14:editId="0032DBA6">
                                  <wp:extent cx="9105900" cy="7086600"/>
                                  <wp:effectExtent l="0" t="0" r="0" b="0"/>
                                  <wp:docPr id="302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05900" cy="708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 xml:space="preserve">по инсоляции жилых зданий (СНВ 3.02.04—03) Балконные рамы и узлы </w:t>
                            </w:r>
                            <w:proofErr w:type="spell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устаноЬки</w:t>
                            </w:r>
                            <w:proofErr w:type="spellEnd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разработаны б</w:t>
                            </w:r>
                            <w:proofErr w:type="gramEnd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 xml:space="preserve"> альбоме 3-01-01 (90М-Гр1.10-АР1) листы 49-52.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63" type="#_x0000_t202" style="position:absolute;margin-left:45.6pt;margin-top:0;width:716.9pt;height:566.25pt;z-index:2518149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 wp14:anchorId="081A9E2D" wp14:editId="0032DBA6">
                            <wp:extent cx="9105900" cy="7086600"/>
                            <wp:effectExtent l="0" t="0" r="0" b="0"/>
                            <wp:docPr id="302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05900" cy="708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 xml:space="preserve">по инсоляции жилых зданий (СНВ 3.02.04—03) Балконные рамы и узлы </w:t>
                      </w:r>
                      <w:proofErr w:type="spell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устаноЬки</w:t>
                      </w:r>
                      <w:proofErr w:type="spellEnd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разработаны б</w:t>
                      </w:r>
                      <w:proofErr w:type="gramEnd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 xml:space="preserve"> альбоме 3-01-01 (90М-Гр1.10-АР1) листы 49-52.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15936" behindDoc="0" locked="0" layoutInCell="1" allowOverlap="1" wp14:anchorId="2FEEC50C" wp14:editId="760A3074">
                <wp:simplePos x="0" y="0"/>
                <wp:positionH relativeFrom="margin">
                  <wp:posOffset>542290</wp:posOffset>
                </wp:positionH>
                <wp:positionV relativeFrom="paragraph">
                  <wp:posOffset>7289165</wp:posOffset>
                </wp:positionV>
                <wp:extent cx="6724015" cy="817880"/>
                <wp:effectExtent l="0" t="2540" r="1270" b="0"/>
                <wp:wrapNone/>
                <wp:docPr id="16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01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211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Узлы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устанобки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дберей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см. альбом 3-01-01 (90М-Гр1.10-АР1) листы 19-21,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tabs>
                                <w:tab w:val="left" w:pos="10286"/>
                              </w:tabs>
                              <w:spacing w:after="0" w:line="322" w:lineRule="exact"/>
                              <w:ind w:left="240"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узлы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устанобки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окон см. альбом 3-01-01 (90М-Го 1.10-АР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) листы 24-31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  <w:vertAlign w:val="subscript"/>
                              </w:rPr>
                              <w:t>ж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206"/>
                                <w:tab w:val="left" w:pos="10454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Спецификацию столярных изделий см. листы 00-00</w:t>
                            </w:r>
                            <w:r>
                              <w:rPr>
                                <w:rStyle w:val="29"/>
                                <w:i w:val="0"/>
                                <w:iCs w:val="0"/>
                              </w:rPr>
                              <w:tab/>
                              <w:t>/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202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Зашибку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ниши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инженерного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оборудобания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кухонь см. альбом 3-01-01 (90М-Гр1.10-АР1)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64" type="#_x0000_t202" style="position:absolute;margin-left:42.7pt;margin-top:573.95pt;width:529.45pt;height:64.4pt;z-index:251815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1SswIAALY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211"/>
                        </w:tabs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Узлы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устанобки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дберей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см. альбом 3-01-01 (90М-Гр1.10-АР1) листы 19-21,</w:t>
                      </w:r>
                    </w:p>
                    <w:p w:rsidR="00DA429E" w:rsidRDefault="00DA429E" w:rsidP="00D93BBC">
                      <w:pPr>
                        <w:pStyle w:val="210"/>
                        <w:shd w:val="clear" w:color="auto" w:fill="auto"/>
                        <w:tabs>
                          <w:tab w:val="left" w:pos="10286"/>
                        </w:tabs>
                        <w:spacing w:after="0" w:line="322" w:lineRule="exact"/>
                        <w:ind w:left="240"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узлы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устанобки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окон см. альбом 3-01-01 (90М-Го 1.10-АР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1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) листы 24-31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  <w:vertAlign w:val="subscript"/>
                        </w:rPr>
                        <w:t>ж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206"/>
                          <w:tab w:val="left" w:pos="10454"/>
                        </w:tabs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Спецификацию столярных изделий см. листы 00-00</w:t>
                      </w:r>
                      <w:r>
                        <w:rPr>
                          <w:rStyle w:val="29"/>
                          <w:i w:val="0"/>
                          <w:iCs w:val="0"/>
                        </w:rPr>
                        <w:tab/>
                        <w:t>/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202"/>
                        </w:tabs>
                        <w:spacing w:after="0" w:line="322" w:lineRule="exact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Зашибку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ниши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инженерного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оборудобания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кухонь см. альбом 3-01-01 (90М-Гр1.10-АР1)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16960" behindDoc="0" locked="0" layoutInCell="1" allowOverlap="1" wp14:anchorId="7FF1BCD6" wp14:editId="77E650C1">
                <wp:simplePos x="0" y="0"/>
                <wp:positionH relativeFrom="margin">
                  <wp:posOffset>542290</wp:posOffset>
                </wp:positionH>
                <wp:positionV relativeFrom="paragraph">
                  <wp:posOffset>8168640</wp:posOffset>
                </wp:positionV>
                <wp:extent cx="4480560" cy="281940"/>
                <wp:effectExtent l="0" t="0" r="0" b="0"/>
                <wp:wrapNone/>
                <wp:docPr id="16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spacing w:after="104" w:line="170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Дберка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ниши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инженерного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оборудобания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см. альбом 3-01-01 (90М-Го! 10-АР1)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spacing w:after="0" w:line="17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Место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бозможного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расположения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бстроенных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шкафоб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65" type="#_x0000_t202" style="position:absolute;margin-left:42.7pt;margin-top:643.2pt;width:352.8pt;height:22.2pt;z-index:2518169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WltAIAALY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192"/>
                        </w:tabs>
                        <w:spacing w:after="104" w:line="170" w:lineRule="exact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Дберка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ниши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инженерного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оборудобания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см. альбом 3-01-01 (90М-Го! 10-АР1)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192"/>
                        </w:tabs>
                        <w:spacing w:after="0" w:line="170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Место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бозможного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расположения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бстроенных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шкафоб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17984" behindDoc="0" locked="0" layoutInCell="1" allowOverlap="1" wp14:anchorId="59B4F56C" wp14:editId="0E380D13">
                <wp:simplePos x="0" y="0"/>
                <wp:positionH relativeFrom="margin">
                  <wp:posOffset>7674610</wp:posOffset>
                </wp:positionH>
                <wp:positionV relativeFrom="paragraph">
                  <wp:posOffset>8507095</wp:posOffset>
                </wp:positionV>
                <wp:extent cx="597535" cy="107950"/>
                <wp:effectExtent l="0" t="1270" r="0" b="0"/>
                <wp:wrapNone/>
                <wp:docPr id="167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10"/>
                                <w:i/>
                                <w:iCs/>
                                <w:color w:val="000000"/>
                              </w:rPr>
                              <w:t>Изм. N уч.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66" type="#_x0000_t202" style="position:absolute;margin-left:604.3pt;margin-top:669.85pt;width:47.05pt;height:8.5pt;z-index:251817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10"/>
                          <w:i/>
                          <w:iCs/>
                          <w:color w:val="000000"/>
                        </w:rPr>
                        <w:t>Изм. N уч.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19008" behindDoc="0" locked="0" layoutInCell="1" allowOverlap="1" wp14:anchorId="175A4767" wp14:editId="7D72086A">
                <wp:simplePos x="0" y="0"/>
                <wp:positionH relativeFrom="margin">
                  <wp:posOffset>8333105</wp:posOffset>
                </wp:positionH>
                <wp:positionV relativeFrom="paragraph">
                  <wp:posOffset>8500745</wp:posOffset>
                </wp:positionV>
                <wp:extent cx="298450" cy="107950"/>
                <wp:effectExtent l="0" t="4445" r="0" b="4445"/>
                <wp:wrapNone/>
                <wp:docPr id="16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67" type="#_x0000_t202" style="position:absolute;margin-left:656.15pt;margin-top:669.35pt;width:23.5pt;height:8.5pt;z-index:251819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7nrw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Лист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20032" behindDoc="0" locked="0" layoutInCell="1" allowOverlap="1" wp14:anchorId="1AB9CE16" wp14:editId="6523D3F8">
                <wp:simplePos x="0" y="0"/>
                <wp:positionH relativeFrom="margin">
                  <wp:posOffset>8674735</wp:posOffset>
                </wp:positionH>
                <wp:positionV relativeFrom="paragraph">
                  <wp:posOffset>8507095</wp:posOffset>
                </wp:positionV>
                <wp:extent cx="298450" cy="107950"/>
                <wp:effectExtent l="0" t="1270" r="0" b="0"/>
                <wp:wrapNone/>
                <wp:docPr id="165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Шок.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68" type="#_x0000_t202" style="position:absolute;margin-left:683.05pt;margin-top:669.85pt;width:23.5pt;height:8.5pt;z-index:251820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RqsA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Шок.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21056" behindDoc="0" locked="0" layoutInCell="1" allowOverlap="1" wp14:anchorId="2A87B0DB" wp14:editId="32987A48">
                <wp:simplePos x="0" y="0"/>
                <wp:positionH relativeFrom="margin">
                  <wp:posOffset>9022080</wp:posOffset>
                </wp:positionH>
                <wp:positionV relativeFrom="paragraph">
                  <wp:posOffset>8500745</wp:posOffset>
                </wp:positionV>
                <wp:extent cx="457200" cy="107950"/>
                <wp:effectExtent l="1905" t="4445" r="0" b="444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69" type="#_x0000_t202" style="position:absolute;margin-left:710.4pt;margin-top:669.35pt;width:36pt;height:8.5pt;z-index:251821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22080" behindDoc="0" locked="0" layoutInCell="1" allowOverlap="1" wp14:anchorId="1E97E2E4" wp14:editId="43E80A49">
                <wp:simplePos x="0" y="0"/>
                <wp:positionH relativeFrom="margin">
                  <wp:posOffset>9516110</wp:posOffset>
                </wp:positionH>
                <wp:positionV relativeFrom="paragraph">
                  <wp:posOffset>8500745</wp:posOffset>
                </wp:positionV>
                <wp:extent cx="323215" cy="107950"/>
                <wp:effectExtent l="635" t="4445" r="0" b="0"/>
                <wp:wrapNone/>
                <wp:docPr id="16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70" type="#_x0000_t202" style="position:absolute;margin-left:749.3pt;margin-top:669.35pt;width:25.45pt;height:8.5pt;z-index:251822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GSswIAALU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23104" behindDoc="0" locked="0" layoutInCell="1" allowOverlap="1" wp14:anchorId="37DF7AF8" wp14:editId="137D5DE1">
                <wp:simplePos x="0" y="0"/>
                <wp:positionH relativeFrom="margin">
                  <wp:posOffset>11311255</wp:posOffset>
                </wp:positionH>
                <wp:positionV relativeFrom="paragraph">
                  <wp:posOffset>7895590</wp:posOffset>
                </wp:positionV>
                <wp:extent cx="838200" cy="120650"/>
                <wp:effectExtent l="0" t="0" r="4445" b="0"/>
                <wp:wrapNone/>
                <wp:docPr id="16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6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16Exact"/>
                                <w:i/>
                                <w:iCs/>
                                <w:color w:val="000000"/>
                              </w:rPr>
                              <w:t>25.19-01-АС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71" type="#_x0000_t202" style="position:absolute;margin-left:890.65pt;margin-top:621.7pt;width:66pt;height:9.5pt;z-index:251823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UCsw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6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16Exact"/>
                          <w:i/>
                          <w:iCs/>
                          <w:color w:val="000000"/>
                        </w:rPr>
                        <w:t>25.19-01-АС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24128" behindDoc="0" locked="0" layoutInCell="1" allowOverlap="1" wp14:anchorId="4B8735CA" wp14:editId="1D2750F0">
                <wp:simplePos x="0" y="0"/>
                <wp:positionH relativeFrom="margin">
                  <wp:posOffset>13133705</wp:posOffset>
                </wp:positionH>
                <wp:positionV relativeFrom="paragraph">
                  <wp:posOffset>7897495</wp:posOffset>
                </wp:positionV>
                <wp:extent cx="509270" cy="107950"/>
                <wp:effectExtent l="0" t="1270" r="0" b="0"/>
                <wp:wrapNone/>
                <wp:docPr id="16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код 1644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72" type="#_x0000_t202" style="position:absolute;margin-left:1034.15pt;margin-top:621.85pt;width:40.1pt;height:8.5pt;z-index:251824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CGswIAALU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код 1644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25152" behindDoc="0" locked="0" layoutInCell="1" allowOverlap="1" wp14:anchorId="0858D6C4" wp14:editId="5333CCEE">
                <wp:simplePos x="0" y="0"/>
                <wp:positionH relativeFrom="margin">
                  <wp:posOffset>9881870</wp:posOffset>
                </wp:positionH>
                <wp:positionV relativeFrom="paragraph">
                  <wp:posOffset>8210550</wp:posOffset>
                </wp:positionV>
                <wp:extent cx="3785870" cy="292100"/>
                <wp:effectExtent l="4445" t="0" r="635" b="0"/>
                <wp:wrapNone/>
                <wp:docPr id="16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8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230" w:lineRule="exact"/>
                              <w:ind w:left="20"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Гоуппа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многокбартирных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жилых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домоб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со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бстроенными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нежилыми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br/>
                              <w:t xml:space="preserve">помещениями по ул. Володарского б г.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Остробец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73" type="#_x0000_t202" style="position:absolute;margin-left:778.1pt;margin-top:646.5pt;width:298.1pt;height:23pt;z-index:251825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Obsw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230" w:lineRule="exact"/>
                        <w:ind w:left="20" w:firstLine="0"/>
                        <w:jc w:val="center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Гоуппа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многокбартирных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жилых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домоб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со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бстроенными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нежилыми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br/>
                        <w:t xml:space="preserve">помещениями по ул. Володарского б г.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Остробец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26176" behindDoc="0" locked="0" layoutInCell="1" allowOverlap="1" wp14:anchorId="0549BB5A" wp14:editId="78A52CF4">
                <wp:simplePos x="0" y="0"/>
                <wp:positionH relativeFrom="margin">
                  <wp:posOffset>12301855</wp:posOffset>
                </wp:positionH>
                <wp:positionV relativeFrom="paragraph">
                  <wp:posOffset>8671560</wp:posOffset>
                </wp:positionV>
                <wp:extent cx="1536065" cy="107950"/>
                <wp:effectExtent l="0" t="3810" r="1905" b="1905"/>
                <wp:wrapNone/>
                <wp:docPr id="28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Стадия Лист Листов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74" type="#_x0000_t202" style="position:absolute;margin-left:968.65pt;margin-top:682.8pt;width:120.95pt;height:8.5pt;z-index:251826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vLtQIAALY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Стадия Лист Листов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27200" behindDoc="0" locked="0" layoutInCell="1" allowOverlap="1" wp14:anchorId="73BA94DC" wp14:editId="57ED9E4D">
                <wp:simplePos x="0" y="0"/>
                <wp:positionH relativeFrom="margin">
                  <wp:posOffset>7656830</wp:posOffset>
                </wp:positionH>
                <wp:positionV relativeFrom="paragraph">
                  <wp:posOffset>9000490</wp:posOffset>
                </wp:positionV>
                <wp:extent cx="585470" cy="107950"/>
                <wp:effectExtent l="0" t="0" r="0" b="0"/>
                <wp:wrapNone/>
                <wp:docPr id="28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Утвердил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75" type="#_x0000_t202" style="position:absolute;margin-left:602.9pt;margin-top:708.7pt;width:46.1pt;height:8.5pt;z-index:251827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A3tQIAALU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Утвердил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28224" behindDoc="0" locked="0" layoutInCell="1" allowOverlap="1" wp14:anchorId="51DEDCD8" wp14:editId="6DCB2162">
                <wp:simplePos x="0" y="0"/>
                <wp:positionH relativeFrom="margin">
                  <wp:posOffset>7638415</wp:posOffset>
                </wp:positionH>
                <wp:positionV relativeFrom="paragraph">
                  <wp:posOffset>9177655</wp:posOffset>
                </wp:positionV>
                <wp:extent cx="579120" cy="107950"/>
                <wp:effectExtent l="0" t="0" r="2540" b="0"/>
                <wp:wrapNone/>
                <wp:docPr id="28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Проверил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76" type="#_x0000_t202" style="position:absolute;margin-left:601.45pt;margin-top:722.65pt;width:45.6pt;height:8.5pt;z-index:251828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Проверил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29248" behindDoc="0" locked="0" layoutInCell="1" allowOverlap="1" wp14:anchorId="24CCA16B" wp14:editId="5959403D">
                <wp:simplePos x="0" y="0"/>
                <wp:positionH relativeFrom="margin">
                  <wp:posOffset>7644130</wp:posOffset>
                </wp:positionH>
                <wp:positionV relativeFrom="paragraph">
                  <wp:posOffset>9348470</wp:posOffset>
                </wp:positionV>
                <wp:extent cx="646430" cy="107950"/>
                <wp:effectExtent l="0" t="4445" r="0" b="0"/>
                <wp:wrapNone/>
                <wp:docPr id="28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Разработал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77" type="#_x0000_t202" style="position:absolute;margin-left:601.9pt;margin-top:736.1pt;width:50.9pt;height:8.5pt;z-index:251829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PotAIAALU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Разработал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30272" behindDoc="0" locked="0" layoutInCell="1" allowOverlap="1" wp14:anchorId="5002511B" wp14:editId="03EE56B3">
                <wp:simplePos x="0" y="0"/>
                <wp:positionH relativeFrom="margin">
                  <wp:posOffset>8339455</wp:posOffset>
                </wp:positionH>
                <wp:positionV relativeFrom="paragraph">
                  <wp:posOffset>9018905</wp:posOffset>
                </wp:positionV>
                <wp:extent cx="536575" cy="107950"/>
                <wp:effectExtent l="0" t="0" r="1270" b="0"/>
                <wp:wrapNone/>
                <wp:docPr id="28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10"/>
                                <w:i/>
                                <w:iCs/>
                                <w:color w:val="000000"/>
                              </w:rPr>
                              <w:t>Горбачев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78" type="#_x0000_t202" style="position:absolute;margin-left:656.65pt;margin-top:710.15pt;width:42.25pt;height:8.5pt;z-index:2518302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x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10"/>
                          <w:i/>
                          <w:iCs/>
                          <w:color w:val="000000"/>
                        </w:rPr>
                        <w:t>Горбачев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31296" behindDoc="0" locked="0" layoutInCell="1" allowOverlap="1" wp14:anchorId="6980B4FE" wp14:editId="09AC554F">
                <wp:simplePos x="0" y="0"/>
                <wp:positionH relativeFrom="margin">
                  <wp:posOffset>8339455</wp:posOffset>
                </wp:positionH>
                <wp:positionV relativeFrom="paragraph">
                  <wp:posOffset>9171305</wp:posOffset>
                </wp:positionV>
                <wp:extent cx="548640" cy="107950"/>
                <wp:effectExtent l="0" t="0" r="0" b="0"/>
                <wp:wrapNone/>
                <wp:docPr id="28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Мужейко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79" type="#_x0000_t202" style="position:absolute;margin-left:656.65pt;margin-top:722.15pt;width:43.2pt;height:8.5pt;z-index:251831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bl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Мужейко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32320" behindDoc="0" locked="0" layoutInCell="1" allowOverlap="1" wp14:anchorId="335173CB" wp14:editId="56D40025">
                <wp:simplePos x="0" y="0"/>
                <wp:positionH relativeFrom="margin">
                  <wp:posOffset>8339455</wp:posOffset>
                </wp:positionH>
                <wp:positionV relativeFrom="paragraph">
                  <wp:posOffset>9342120</wp:posOffset>
                </wp:positionV>
                <wp:extent cx="475615" cy="107950"/>
                <wp:effectExtent l="0" t="0" r="0" b="1270"/>
                <wp:wrapNone/>
                <wp:docPr id="28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Лисобич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80" type="#_x0000_t202" style="position:absolute;margin-left:656.65pt;margin-top:735.6pt;width:37.45pt;height:8.5pt;z-index:251832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RFtAIAALU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Лисобич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33344" behindDoc="0" locked="0" layoutInCell="1" allowOverlap="1" wp14:anchorId="1E167DA2" wp14:editId="5FDE82CC">
                <wp:simplePos x="0" y="0"/>
                <wp:positionH relativeFrom="margin">
                  <wp:posOffset>9540240</wp:posOffset>
                </wp:positionH>
                <wp:positionV relativeFrom="paragraph">
                  <wp:posOffset>9358630</wp:posOffset>
                </wp:positionV>
                <wp:extent cx="311150" cy="101600"/>
                <wp:effectExtent l="0" t="0" r="0" b="2540"/>
                <wp:wrapNone/>
                <wp:docPr id="28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4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14Exact0"/>
                                <w:i/>
                                <w:iCs/>
                                <w:color w:val="000000"/>
                              </w:rPr>
                              <w:t>26</w:t>
                            </w:r>
                            <w:r>
                              <w:rPr>
                                <w:rStyle w:val="14Consolas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Style w:val="14Exact0"/>
                                <w:i/>
                                <w:iCs/>
                                <w:color w:val="000000"/>
                              </w:rPr>
                              <w:t>11.19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81" type="#_x0000_t202" style="position:absolute;margin-left:751.2pt;margin-top:736.9pt;width:24.5pt;height:8pt;z-index:251833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4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14Exact0"/>
                          <w:i/>
                          <w:iCs/>
                          <w:color w:val="000000"/>
                        </w:rPr>
                        <w:t>26</w:t>
                      </w:r>
                      <w:r>
                        <w:rPr>
                          <w:rStyle w:val="14Consolas"/>
                          <w:i/>
                          <w:iCs/>
                          <w:color w:val="000000"/>
                        </w:rPr>
                        <w:t>.</w:t>
                      </w:r>
                      <w:r>
                        <w:rPr>
                          <w:rStyle w:val="14Exact0"/>
                          <w:i/>
                          <w:iCs/>
                          <w:color w:val="000000"/>
                        </w:rPr>
                        <w:t>11.19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34368" behindDoc="0" locked="0" layoutInCell="1" allowOverlap="1" wp14:anchorId="764CA8DE" wp14:editId="75F747E7">
                <wp:simplePos x="0" y="0"/>
                <wp:positionH relativeFrom="margin">
                  <wp:posOffset>10448290</wp:posOffset>
                </wp:positionH>
                <wp:positionV relativeFrom="paragraph">
                  <wp:posOffset>9256395</wp:posOffset>
                </wp:positionV>
                <wp:extent cx="1200785" cy="298450"/>
                <wp:effectExtent l="0" t="0" r="0" b="0"/>
                <wp:wrapNone/>
                <wp:docPr id="279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235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Блок-секция 7Р1-4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br/>
                              <w:t>План 2-го этажа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82" type="#_x0000_t202" style="position:absolute;margin-left:822.7pt;margin-top:728.85pt;width:94.55pt;height:23.5pt;z-index:251834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pYtQIAALY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235" w:lineRule="exact"/>
                        <w:ind w:firstLine="0"/>
                        <w:jc w:val="center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Блок-секция 7Р1-4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br/>
                        <w:t>План 2-го этажа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35392" behindDoc="0" locked="0" layoutInCell="1" allowOverlap="1" wp14:anchorId="2A8E617B" wp14:editId="333E6933">
                <wp:simplePos x="0" y="0"/>
                <wp:positionH relativeFrom="margin">
                  <wp:posOffset>12429490</wp:posOffset>
                </wp:positionH>
                <wp:positionV relativeFrom="paragraph">
                  <wp:posOffset>8881745</wp:posOffset>
                </wp:positionV>
                <wp:extent cx="194945" cy="190500"/>
                <wp:effectExtent l="0" t="4445" r="0" b="0"/>
                <wp:wrapNone/>
                <wp:docPr id="2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18" w:name="bookmark9"/>
                            <w:r>
                              <w:rPr>
                                <w:rStyle w:val="2Exact1"/>
                                <w:i/>
                                <w:iCs/>
                                <w:color w:val="000000"/>
                              </w:rPr>
                              <w:t>С</w:t>
                            </w:r>
                            <w:bookmarkEnd w:id="1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83" type="#_x0000_t202" style="position:absolute;margin-left:978.7pt;margin-top:699.35pt;width:15.35pt;height:15pt;z-index:251835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zGswIAALU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19" w:name="bookmark9"/>
                      <w:r>
                        <w:rPr>
                          <w:rStyle w:val="2Exact1"/>
                          <w:i/>
                          <w:iCs/>
                          <w:color w:val="000000"/>
                        </w:rPr>
                        <w:t>С</w:t>
                      </w:r>
                      <w:bookmarkEnd w:id="1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578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D93BBC" w:rsidRPr="00D93BBC">
          <w:pgSz w:w="23800" w:h="16840" w:orient="landscape"/>
          <w:pgMar w:top="902" w:right="906" w:bottom="902" w:left="977" w:header="0" w:footer="3" w:gutter="0"/>
          <w:cols w:space="720"/>
          <w:noEndnote/>
          <w:docGrid w:linePitch="360"/>
        </w:sectPr>
      </w:pPr>
    </w:p>
    <w:p w:rsidR="00D93BBC" w:rsidRPr="00D93BBC" w:rsidRDefault="00D93BBC" w:rsidP="00D93BBC">
      <w:pPr>
        <w:widowControl w:val="0"/>
        <w:numPr>
          <w:ilvl w:val="0"/>
          <w:numId w:val="9"/>
        </w:numPr>
        <w:tabs>
          <w:tab w:val="left" w:pos="262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r w:rsidRPr="00D93BBC">
        <w:rPr>
          <w:rFonts w:ascii="Arial" w:eastAsia="Arial Unicode MS" w:hAnsi="Arial" w:cs="Arial"/>
          <w:i/>
          <w:iCs/>
          <w:noProof/>
          <w:sz w:val="17"/>
          <w:szCs w:val="17"/>
          <w:lang w:eastAsia="ru-RU"/>
        </w:rPr>
        <w:lastRenderedPageBreak/>
        <mc:AlternateContent>
          <mc:Choice Requires="wps">
            <w:drawing>
              <wp:anchor distT="0" distB="0" distL="63500" distR="372110" simplePos="0" relativeHeight="251836416" behindDoc="1" locked="0" layoutInCell="1" allowOverlap="1" wp14:anchorId="51FF4A1E" wp14:editId="49CB3D82">
                <wp:simplePos x="0" y="0"/>
                <wp:positionH relativeFrom="margin">
                  <wp:posOffset>-533400</wp:posOffset>
                </wp:positionH>
                <wp:positionV relativeFrom="margin">
                  <wp:posOffset>6751320</wp:posOffset>
                </wp:positionV>
                <wp:extent cx="161290" cy="2901950"/>
                <wp:effectExtent l="0" t="0" r="635" b="0"/>
                <wp:wrapSquare wrapText="right"/>
                <wp:docPr id="277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290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7"/>
                              <w:shd w:val="clear" w:color="auto" w:fill="auto"/>
                              <w:spacing w:line="240" w:lineRule="exact"/>
                            </w:pPr>
                            <w:proofErr w:type="gramStart"/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>Инв. N подл] Подпись и дата</w:t>
                            </w:r>
                            <w:r>
                              <w:rPr>
                                <w:rStyle w:val="70"/>
                                <w:i w:val="0"/>
                                <w:iCs w:val="0"/>
                                <w:color w:val="000000"/>
                              </w:rPr>
                              <w:t xml:space="preserve"> I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>В зам. инд.</w:t>
                            </w:r>
                            <w:r>
                              <w:rPr>
                                <w:rStyle w:val="70"/>
                                <w:i w:val="0"/>
                                <w:iCs w:val="0"/>
                                <w:color w:val="000000"/>
                              </w:rPr>
                              <w:t xml:space="preserve"> Л/|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84" type="#_x0000_t202" style="position:absolute;left:0;text-align:left;margin-left:-42pt;margin-top:531.6pt;width:12.7pt;height:228.5pt;z-index:-251480064;visibility:visible;mso-wrap-style:square;mso-width-percent:0;mso-height-percent:0;mso-wrap-distance-left:5pt;mso-wrap-distance-top:0;mso-wrap-distance-right:29.3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" filled="f" stroked="f">
                <v:textbox style="layout-flow:vertical;mso-layout-flow-alt:bottom-to-top" inset="0,0,0,0">
                  <w:txbxContent>
                    <w:p w:rsidR="00DA429E" w:rsidRDefault="00DA429E" w:rsidP="00D93BBC">
                      <w:pPr>
                        <w:pStyle w:val="7"/>
                        <w:shd w:val="clear" w:color="auto" w:fill="auto"/>
                        <w:spacing w:line="240" w:lineRule="exact"/>
                      </w:pPr>
                      <w:proofErr w:type="gramStart"/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>Инв. N подл] Подпись и дата</w:t>
                      </w:r>
                      <w:r>
                        <w:rPr>
                          <w:rStyle w:val="70"/>
                          <w:i w:val="0"/>
                          <w:iCs w:val="0"/>
                          <w:color w:val="000000"/>
                        </w:rPr>
                        <w:t xml:space="preserve"> I</w:t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>В зам. инд.</w:t>
                      </w:r>
                      <w:r>
                        <w:rPr>
                          <w:rStyle w:val="70"/>
                          <w:i w:val="0"/>
                          <w:iCs w:val="0"/>
                          <w:color w:val="000000"/>
                        </w:rPr>
                        <w:t xml:space="preserve"> Л/|</w:t>
                      </w:r>
                      <w:proofErr w:type="gramEnd"/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Pr="00D93BBC">
        <w:rPr>
          <w:rFonts w:ascii="Arial" w:eastAsia="Arial Unicode MS" w:hAnsi="Arial" w:cs="Arial"/>
          <w:i/>
          <w:iCs/>
          <w:noProof/>
          <w:sz w:val="17"/>
          <w:szCs w:val="17"/>
          <w:lang w:eastAsia="ru-RU"/>
        </w:rPr>
        <w:drawing>
          <wp:anchor distT="969010" distB="57785" distL="63500" distR="8077200" simplePos="0" relativeHeight="251837440" behindDoc="1" locked="0" layoutInCell="1" allowOverlap="1" wp14:anchorId="1503918D" wp14:editId="44F38239">
            <wp:simplePos x="0" y="0"/>
            <wp:positionH relativeFrom="margin">
              <wp:posOffset>963295</wp:posOffset>
            </wp:positionH>
            <wp:positionV relativeFrom="margin">
              <wp:posOffset>969010</wp:posOffset>
            </wp:positionV>
            <wp:extent cx="1134110" cy="5901055"/>
            <wp:effectExtent l="0" t="0" r="8890" b="4445"/>
            <wp:wrapTopAndBottom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590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" w:eastAsia="Arial Unicode MS" w:hAnsi="Arial" w:cs="Arial"/>
          <w:i/>
          <w:iCs/>
          <w:noProof/>
          <w:sz w:val="17"/>
          <w:szCs w:val="17"/>
          <w:lang w:eastAsia="ru-RU"/>
        </w:rPr>
        <w:drawing>
          <wp:anchor distT="0" distB="0" distL="1249680" distR="63500" simplePos="0" relativeHeight="251838464" behindDoc="1" locked="0" layoutInCell="1" allowOverlap="1" wp14:anchorId="4CD7A0CB" wp14:editId="07406EA8">
            <wp:simplePos x="0" y="0"/>
            <wp:positionH relativeFrom="margin">
              <wp:posOffset>2212975</wp:posOffset>
            </wp:positionH>
            <wp:positionV relativeFrom="margin">
              <wp:posOffset>0</wp:posOffset>
            </wp:positionV>
            <wp:extent cx="7961630" cy="6931025"/>
            <wp:effectExtent l="0" t="0" r="1270" b="3175"/>
            <wp:wrapTopAndBottom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630" cy="693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Остекление лоджий б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соотбетстбие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с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протибопожарными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требобаниями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и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норматибными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требобаниями</w:t>
      </w:r>
      <w:proofErr w:type="spellEnd"/>
    </w:p>
    <w:p w:rsidR="00D93BBC" w:rsidRPr="00D93BBC" w:rsidRDefault="00D93BBC" w:rsidP="00D93BBC">
      <w:pPr>
        <w:widowControl w:val="0"/>
        <w:spacing w:after="0" w:line="322" w:lineRule="exact"/>
        <w:ind w:left="220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по инсоляции жилых зданий (СНБ 3.02.04-03) Балконные рамы и узлы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устанобки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разработаны б </w:t>
      </w:r>
      <w:proofErr w:type="gram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альбоме</w:t>
      </w:r>
      <w:proofErr w:type="gram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3-01-01 (90М-Гр1.10-АР1) листы 49-52.</w:t>
      </w:r>
    </w:p>
    <w:p w:rsidR="00D93BBC" w:rsidRPr="00D93BBC" w:rsidRDefault="00D93BBC" w:rsidP="00D93BBC">
      <w:pPr>
        <w:widowControl w:val="0"/>
        <w:numPr>
          <w:ilvl w:val="0"/>
          <w:numId w:val="9"/>
        </w:numPr>
        <w:tabs>
          <w:tab w:val="left" w:pos="320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Узлы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устанобки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дберей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см. альбом 3-01-01 (90М-Гр1.10-АР1) листы 19-21,</w:t>
      </w:r>
    </w:p>
    <w:p w:rsidR="00D93BBC" w:rsidRPr="00D93BBC" w:rsidRDefault="00D93BBC" w:rsidP="00D93BBC">
      <w:pPr>
        <w:widowControl w:val="0"/>
        <w:spacing w:after="0" w:line="322" w:lineRule="exact"/>
        <w:ind w:left="220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узлы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устанобки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окон см. альбом 3-01-01 (90М-Гр1.10-АР1) листы 24-31</w:t>
      </w:r>
    </w:p>
    <w:p w:rsidR="00D93BBC" w:rsidRPr="00D93BBC" w:rsidRDefault="00D93BBC" w:rsidP="00D93BBC">
      <w:pPr>
        <w:widowControl w:val="0"/>
        <w:numPr>
          <w:ilvl w:val="0"/>
          <w:numId w:val="9"/>
        </w:numPr>
        <w:tabs>
          <w:tab w:val="left" w:pos="320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Спецификацию столярных изделий см. листы 00-00</w:t>
      </w:r>
    </w:p>
    <w:p w:rsidR="00D93BBC" w:rsidRPr="00D93BBC" w:rsidRDefault="00D93BBC" w:rsidP="00D93BBC">
      <w:pPr>
        <w:widowControl w:val="0"/>
        <w:numPr>
          <w:ilvl w:val="0"/>
          <w:numId w:val="9"/>
        </w:numPr>
        <w:tabs>
          <w:tab w:val="left" w:pos="325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Зашибку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ниши </w:t>
      </w:r>
      <w:proofErr w:type="gram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инженерного</w:t>
      </w:r>
      <w:proofErr w:type="gram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оборудобания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кухонь см. альбом 3-01-01 (90М-Гр1.10-АР1)</w:t>
      </w:r>
    </w:p>
    <w:p w:rsidR="00D93BBC" w:rsidRPr="00D93BBC" w:rsidRDefault="00D93BBC" w:rsidP="00D93BBC">
      <w:pPr>
        <w:widowControl w:val="0"/>
        <w:numPr>
          <w:ilvl w:val="0"/>
          <w:numId w:val="9"/>
        </w:numPr>
        <w:tabs>
          <w:tab w:val="left" w:pos="325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Дберка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ниши </w:t>
      </w:r>
      <w:proofErr w:type="gram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инженерного</w:t>
      </w:r>
      <w:proofErr w:type="gram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оборудобания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см. альбом 3-01-01 (90М-Го! 10-АР1)</w:t>
      </w:r>
    </w:p>
    <w:p w:rsidR="00D93BBC" w:rsidRPr="00D93BBC" w:rsidRDefault="00D93BBC" w:rsidP="00D93BBC">
      <w:pPr>
        <w:widowControl w:val="0"/>
        <w:numPr>
          <w:ilvl w:val="0"/>
          <w:numId w:val="9"/>
        </w:numPr>
        <w:tabs>
          <w:tab w:val="left" w:pos="325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  <w:sectPr w:rsidR="00D93BBC" w:rsidRPr="00D93BBC">
          <w:footerReference w:type="default" r:id="rId30"/>
          <w:footerReference w:type="first" r:id="rId31"/>
          <w:pgSz w:w="23800" w:h="16840" w:orient="landscape"/>
          <w:pgMar w:top="873" w:right="8971" w:bottom="604" w:left="1831" w:header="0" w:footer="3" w:gutter="0"/>
          <w:cols w:space="720"/>
          <w:noEndnote/>
          <w:docGrid w:linePitch="360"/>
        </w:sectPr>
      </w:pPr>
      <w:r w:rsidRPr="00D93BBC">
        <w:rPr>
          <w:rFonts w:ascii="Arial" w:eastAsia="Arial Unicode MS" w:hAnsi="Arial" w:cs="Arial"/>
          <w:i/>
          <w:iCs/>
          <w:noProof/>
          <w:sz w:val="17"/>
          <w:szCs w:val="17"/>
          <w:lang w:eastAsia="ru-RU"/>
        </w:rPr>
        <mc:AlternateContent>
          <mc:Choice Requires="wps">
            <w:drawing>
              <wp:anchor distT="126365" distB="254000" distL="63500" distR="63500" simplePos="0" relativeHeight="251839488" behindDoc="1" locked="0" layoutInCell="1" allowOverlap="1" wp14:anchorId="56C93317" wp14:editId="7FB9CEFF">
                <wp:simplePos x="0" y="0"/>
                <wp:positionH relativeFrom="margin">
                  <wp:posOffset>7025640</wp:posOffset>
                </wp:positionH>
                <wp:positionV relativeFrom="margin">
                  <wp:posOffset>7760335</wp:posOffset>
                </wp:positionV>
                <wp:extent cx="6416040" cy="1992630"/>
                <wp:effectExtent l="0" t="0" r="0" b="1905"/>
                <wp:wrapSquare wrapText="left"/>
                <wp:docPr id="27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199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9"/>
                              <w:gridCol w:w="542"/>
                              <w:gridCol w:w="538"/>
                              <w:gridCol w:w="542"/>
                              <w:gridCol w:w="806"/>
                              <w:gridCol w:w="542"/>
                              <w:gridCol w:w="3778"/>
                              <w:gridCol w:w="806"/>
                              <w:gridCol w:w="811"/>
                              <w:gridCol w:w="1118"/>
                            </w:tblGrid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3" w:type="dxa"/>
                                  <w:gridSpan w:val="4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left="2340"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25.19-01-АС код 1644</w:t>
                                  </w: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3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3" w:type="dxa"/>
                                  <w:gridSpan w:val="4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Гоуппа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многокбартирных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жилых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домоб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 со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бстроенными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 нежилыми помещениями по ул. Володарского б г.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Остробец</w:t>
                                  </w:r>
                                  <w:proofErr w:type="spellEnd"/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3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Ыцч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Ыдок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513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1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Стадия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left="240" w:firstLine="0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Листоб</w:t>
                                  </w:r>
                                  <w:proofErr w:type="spellEnd"/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1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360" w:firstLine="0"/>
                                  </w:pPr>
                                  <w:r>
                                    <w:rPr>
                                      <w:rStyle w:val="2TrebuchetMS2"/>
                                      <w:i/>
                                      <w:iCs/>
                                      <w:color w:val="000000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1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Чтбердил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Горбачеб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1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Проберил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Мужейко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Блок-секция 7 Р</w:t>
                                  </w:r>
                                  <w:proofErr w:type="gram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4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- 1пт План 2-го этажа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20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ОАО "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Гродножилстрой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" проектное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упрабление</w:t>
                                  </w:r>
                                  <w:proofErr w:type="spellEnd"/>
                                </w:p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  <w:i w:val="0"/>
                                      <w:iCs w:val="0"/>
                                      <w:color w:val="000000"/>
                                    </w:rPr>
                                    <w:t>ЖИПСТРОИ</w:t>
                                  </w: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11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Разработал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Лисобич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2TrebuchetMS1"/>
                                      <w:i/>
                                      <w:iCs/>
                                      <w:color w:val="000000"/>
                                    </w:rPr>
                                    <w:t>26</w:t>
                                  </w:r>
                                  <w:r>
                                    <w:rPr>
                                      <w:rStyle w:val="2Consolas"/>
                                      <w:i/>
                                      <w:iCs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2TrebuchetMS1"/>
                                      <w:i/>
                                      <w:iCs/>
                                      <w:color w:val="000000"/>
                                    </w:rPr>
                                    <w:t>11.19</w:t>
                                  </w:r>
                                </w:p>
                              </w:tc>
                              <w:tc>
                                <w:tcPr>
                                  <w:tcW w:w="37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1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Н. контр.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Мужейко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29E" w:rsidRDefault="00DA429E" w:rsidP="00D93B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85" type="#_x0000_t202" style="position:absolute;left:0;text-align:left;margin-left:553.2pt;margin-top:611.05pt;width:505.2pt;height:156.9pt;z-index:-251476992;visibility:visible;mso-wrap-style:square;mso-width-percent:0;mso-height-percent:0;mso-wrap-distance-left:5pt;mso-wrap-distance-top:9.95pt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h1tQIAALc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9"/>
                        <w:gridCol w:w="542"/>
                        <w:gridCol w:w="538"/>
                        <w:gridCol w:w="542"/>
                        <w:gridCol w:w="806"/>
                        <w:gridCol w:w="542"/>
                        <w:gridCol w:w="3778"/>
                        <w:gridCol w:w="806"/>
                        <w:gridCol w:w="811"/>
                        <w:gridCol w:w="1118"/>
                      </w:tblGrid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13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left="2340"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25.19-01-АС код 1644</w:t>
                            </w: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13" w:type="dxa"/>
                            <w:gridSpan w:val="4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13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Гоуппа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многокбартирных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жилых</w:t>
                            </w:r>
                            <w:proofErr w:type="gram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домоб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 со </w:t>
                            </w: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бстроенными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 нежилыми помещениями по ул. Володарского б г. </w:t>
                            </w: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Остробец</w:t>
                            </w:r>
                            <w:proofErr w:type="spellEnd"/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13" w:type="dxa"/>
                            <w:gridSpan w:val="4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left="180"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Ыцч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Ыдок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513" w:type="dxa"/>
                            <w:gridSpan w:val="4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1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7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Стадия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left="200"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left="240" w:firstLine="0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Листоб</w:t>
                            </w:r>
                            <w:proofErr w:type="spellEnd"/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1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7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360" w:firstLine="0"/>
                            </w:pPr>
                            <w:r>
                              <w:rPr>
                                <w:rStyle w:val="2TrebuchetMS2"/>
                                <w:i/>
                                <w:iCs/>
                                <w:color w:val="000000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81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1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Чтбердил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Горбачеб</w:t>
                            </w:r>
                            <w:proofErr w:type="spellEnd"/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7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1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Проберил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Мужейко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7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235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Блок-секция 7 Р</w:t>
                            </w:r>
                            <w:proofErr w:type="gram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- 1пт План 2-го этажа</w:t>
                            </w:r>
                          </w:p>
                        </w:tc>
                        <w:tc>
                          <w:tcPr>
                            <w:tcW w:w="2735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20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 xml:space="preserve">| </w:t>
                            </w: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ОАО "</w:t>
                            </w: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Гродножилстрой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" проектное </w:t>
                            </w: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упрабление</w:t>
                            </w:r>
                            <w:proofErr w:type="spellEnd"/>
                          </w:p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10" w:lineRule="exact"/>
                              <w:ind w:firstLine="0"/>
                            </w:pPr>
                            <w:r>
                              <w:rPr>
                                <w:rStyle w:val="25"/>
                                <w:i w:val="0"/>
                                <w:iCs w:val="0"/>
                                <w:color w:val="000000"/>
                              </w:rPr>
                              <w:t>ЖИПСТРОИ</w:t>
                            </w: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11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Разработал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Лисобич</w:t>
                            </w:r>
                            <w:proofErr w:type="spellEnd"/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2TrebuchetMS1"/>
                                <w:i/>
                                <w:iCs/>
                                <w:color w:val="000000"/>
                              </w:rPr>
                              <w:t>26</w:t>
                            </w:r>
                            <w:r>
                              <w:rPr>
                                <w:rStyle w:val="2Consolas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Style w:val="2TrebuchetMS1"/>
                                <w:i/>
                                <w:iCs/>
                                <w:color w:val="000000"/>
                              </w:rPr>
                              <w:t>11.19</w:t>
                            </w:r>
                          </w:p>
                        </w:tc>
                        <w:tc>
                          <w:tcPr>
                            <w:tcW w:w="377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2735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1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Н. контр.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Мужейко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7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A429E" w:rsidRDefault="00DA429E" w:rsidP="00D93BB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Место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бозможного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расположения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бстроенных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шкафоб</w:t>
      </w:r>
      <w:proofErr w:type="spellEnd"/>
    </w:p>
    <w:p w:rsidR="00D93BBC" w:rsidRPr="00D93BBC" w:rsidRDefault="00D93BBC" w:rsidP="00D93BBC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372110" simplePos="0" relativeHeight="251840512" behindDoc="1" locked="0" layoutInCell="1" allowOverlap="1" wp14:anchorId="580E1F14" wp14:editId="30CB1E34">
                <wp:simplePos x="0" y="0"/>
                <wp:positionH relativeFrom="margin">
                  <wp:posOffset>-533400</wp:posOffset>
                </wp:positionH>
                <wp:positionV relativeFrom="paragraph">
                  <wp:posOffset>6751320</wp:posOffset>
                </wp:positionV>
                <wp:extent cx="161290" cy="2901950"/>
                <wp:effectExtent l="0" t="0" r="635" b="0"/>
                <wp:wrapSquare wrapText="right"/>
                <wp:docPr id="27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290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7"/>
                              <w:shd w:val="clear" w:color="auto" w:fill="auto"/>
                              <w:spacing w:line="240" w:lineRule="exact"/>
                            </w:pPr>
                            <w:proofErr w:type="gramStart"/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>Инв. N подл] Подпись и дата</w:t>
                            </w:r>
                            <w:r>
                              <w:rPr>
                                <w:rStyle w:val="70"/>
                                <w:i w:val="0"/>
                                <w:iCs w:val="0"/>
                                <w:color w:val="000000"/>
                              </w:rPr>
                              <w:t xml:space="preserve"> I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>В зам. инд.</w:t>
                            </w:r>
                            <w:r>
                              <w:rPr>
                                <w:rStyle w:val="70"/>
                                <w:i w:val="0"/>
                                <w:iCs w:val="0"/>
                                <w:color w:val="000000"/>
                              </w:rPr>
                              <w:t xml:space="preserve"> Л/|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86" type="#_x0000_t202" style="position:absolute;margin-left:-42pt;margin-top:531.6pt;width:12.7pt;height:228.5pt;z-index:-251475968;visibility:visible;mso-wrap-style:square;mso-width-percent:0;mso-height-percent:0;mso-wrap-distance-left:5pt;mso-wrap-distance-top:0;mso-wrap-distance-right:2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DA429E" w:rsidRDefault="00DA429E" w:rsidP="00D93BBC">
                      <w:pPr>
                        <w:pStyle w:val="7"/>
                        <w:shd w:val="clear" w:color="auto" w:fill="auto"/>
                        <w:spacing w:line="240" w:lineRule="exact"/>
                      </w:pPr>
                      <w:proofErr w:type="gramStart"/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>Инв. N подл] Подпись и дата</w:t>
                      </w:r>
                      <w:r>
                        <w:rPr>
                          <w:rStyle w:val="70"/>
                          <w:i w:val="0"/>
                          <w:iCs w:val="0"/>
                          <w:color w:val="000000"/>
                        </w:rPr>
                        <w:t xml:space="preserve"> I</w:t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>В зам. инд.</w:t>
                      </w:r>
                      <w:r>
                        <w:rPr>
                          <w:rStyle w:val="70"/>
                          <w:i w:val="0"/>
                          <w:iCs w:val="0"/>
                          <w:color w:val="000000"/>
                        </w:rPr>
                        <w:t xml:space="preserve"> Л/|</w:t>
                      </w:r>
                      <w:proofErr w:type="gram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41536" behindDoc="1" locked="0" layoutInCell="1" allowOverlap="1" wp14:anchorId="7B5285DB" wp14:editId="27E62203">
                <wp:simplePos x="0" y="0"/>
                <wp:positionH relativeFrom="margin">
                  <wp:posOffset>635</wp:posOffset>
                </wp:positionH>
                <wp:positionV relativeFrom="paragraph">
                  <wp:posOffset>7364095</wp:posOffset>
                </wp:positionV>
                <wp:extent cx="4288790" cy="107950"/>
                <wp:effectExtent l="635" t="1270" r="0" b="0"/>
                <wp:wrapTopAndBottom/>
                <wp:docPr id="27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 xml:space="preserve">2. Узлы установки </w:t>
                            </w:r>
                            <w:proofErr w:type="spell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дберей</w:t>
                            </w:r>
                            <w:proofErr w:type="spellEnd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 xml:space="preserve"> см. альбом 3-01-01 (90М-Гр1.10-АР1) листы 19-21,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87" type="#_x0000_t202" style="position:absolute;margin-left:.05pt;margin-top:579.85pt;width:337.7pt;height:8.5pt;z-index:-251474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 xml:space="preserve">2. Узлы установки </w:t>
                      </w:r>
                      <w:proofErr w:type="spell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дберей</w:t>
                      </w:r>
                      <w:proofErr w:type="spellEnd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 xml:space="preserve"> см. альбом 3-01-01 (90М-Гр1.10-АР1) листы 19-21,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42560" behindDoc="1" locked="0" layoutInCell="1" allowOverlap="1" wp14:anchorId="42B3A5E1" wp14:editId="00EF8BF3">
                <wp:simplePos x="0" y="0"/>
                <wp:positionH relativeFrom="margin">
                  <wp:posOffset>9352280</wp:posOffset>
                </wp:positionH>
                <wp:positionV relativeFrom="paragraph">
                  <wp:posOffset>1060450</wp:posOffset>
                </wp:positionV>
                <wp:extent cx="338455" cy="107950"/>
                <wp:effectExtent l="0" t="3175" r="0" b="3175"/>
                <wp:wrapTopAndBottom/>
                <wp:docPr id="27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.п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88" type="#_x0000_t202" style="position:absolute;margin-left:736.4pt;margin-top:83.5pt;width:26.65pt;height:8.5pt;z-index:-251473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T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170" w:lineRule="exact"/>
                        <w:ind w:firstLine="0"/>
                      </w:pPr>
                      <w:proofErr w:type="spell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п</w:t>
                      </w:r>
                      <w:proofErr w:type="gram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.п</w:t>
                      </w:r>
                      <w:proofErr w:type="spellEnd"/>
                      <w:proofErr w:type="gramEnd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 xml:space="preserve"> 10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843584" behindDoc="1" locked="0" layoutInCell="1" allowOverlap="1" wp14:anchorId="00D88947" wp14:editId="0E170B6A">
            <wp:simplePos x="0" y="0"/>
            <wp:positionH relativeFrom="margin">
              <wp:posOffset>37465</wp:posOffset>
            </wp:positionH>
            <wp:positionV relativeFrom="paragraph">
              <wp:posOffset>0</wp:posOffset>
            </wp:positionV>
            <wp:extent cx="9107170" cy="7327265"/>
            <wp:effectExtent l="0" t="0" r="0" b="6985"/>
            <wp:wrapTopAndBottom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170" cy="732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231775" distB="254000" distL="63500" distR="63500" simplePos="0" relativeHeight="251844608" behindDoc="1" locked="0" layoutInCell="1" allowOverlap="1" wp14:anchorId="251D9D56" wp14:editId="7C29C3CB">
                <wp:simplePos x="0" y="0"/>
                <wp:positionH relativeFrom="margin">
                  <wp:posOffset>7025640</wp:posOffset>
                </wp:positionH>
                <wp:positionV relativeFrom="paragraph">
                  <wp:posOffset>7760335</wp:posOffset>
                </wp:positionV>
                <wp:extent cx="6416040" cy="1992630"/>
                <wp:effectExtent l="0" t="0" r="0" b="1905"/>
                <wp:wrapSquare wrapText="left"/>
                <wp:docPr id="27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199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9"/>
                              <w:gridCol w:w="542"/>
                              <w:gridCol w:w="538"/>
                              <w:gridCol w:w="542"/>
                              <w:gridCol w:w="806"/>
                              <w:gridCol w:w="542"/>
                              <w:gridCol w:w="3778"/>
                              <w:gridCol w:w="806"/>
                              <w:gridCol w:w="811"/>
                              <w:gridCol w:w="1118"/>
                            </w:tblGrid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3" w:type="dxa"/>
                                  <w:gridSpan w:val="4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left="2340"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25.19-01-АС код 1644</w:t>
                                  </w: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3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3" w:type="dxa"/>
                                  <w:gridSpan w:val="4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Гоуппа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многокбартирных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жилых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домоб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 со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бстроенными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 нежилыми помещениями по ул. Володарского б г.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Остробец</w:t>
                                  </w:r>
                                  <w:proofErr w:type="spellEnd"/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3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Ыцч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Ыдок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513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1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Стадия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left="240" w:firstLine="0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Листоб</w:t>
                                  </w:r>
                                  <w:proofErr w:type="spellEnd"/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1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360" w:firstLine="0"/>
                                  </w:pPr>
                                  <w:r>
                                    <w:rPr>
                                      <w:rStyle w:val="2TrebuchetMS2"/>
                                      <w:i/>
                                      <w:iCs/>
                                      <w:color w:val="000000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1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Чтбердил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Горба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чеб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1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Проберил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Мужейко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230" w:lineRule="exact"/>
                                    <w:ind w:left="1000"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Блок-секция 7Р1-4 План 3,4,6,7 этажей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20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ОАО "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Гродножилстрой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" проектное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упрабление</w:t>
                                  </w:r>
                                  <w:proofErr w:type="spellEnd"/>
                                </w:p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  <w:i w:val="0"/>
                                      <w:iCs w:val="0"/>
                                      <w:color w:val="000000"/>
                                    </w:rPr>
                                    <w:t>ЖИПСТРОИ</w:t>
                                  </w: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11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Разработал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Лисобич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2TrebuchetMS1"/>
                                      <w:i/>
                                      <w:iCs/>
                                      <w:color w:val="000000"/>
                                    </w:rPr>
                                    <w:t>26.1119</w:t>
                                  </w:r>
                                </w:p>
                              </w:tc>
                              <w:tc>
                                <w:tcPr>
                                  <w:tcW w:w="37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1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Н. контр.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Мцжейко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29E" w:rsidRDefault="00DA429E" w:rsidP="00D93B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89" type="#_x0000_t202" style="position:absolute;margin-left:553.2pt;margin-top:611.05pt;width:505.2pt;height:156.9pt;z-index:-251471872;visibility:visible;mso-wrap-style:square;mso-width-percent:0;mso-height-percent:0;mso-wrap-distance-left:5pt;mso-wrap-distance-top:18.2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U9tQIAALc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9"/>
                        <w:gridCol w:w="542"/>
                        <w:gridCol w:w="538"/>
                        <w:gridCol w:w="542"/>
                        <w:gridCol w:w="806"/>
                        <w:gridCol w:w="542"/>
                        <w:gridCol w:w="3778"/>
                        <w:gridCol w:w="806"/>
                        <w:gridCol w:w="811"/>
                        <w:gridCol w:w="1118"/>
                      </w:tblGrid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13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left="2340"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25.19-01-АС код 1644</w:t>
                            </w: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13" w:type="dxa"/>
                            <w:gridSpan w:val="4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13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Гоуппа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многокбартирных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жилых</w:t>
                            </w:r>
                            <w:proofErr w:type="gram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домоб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 со </w:t>
                            </w: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бстроенными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 нежилыми помещениями по ул. Володарского б г. </w:t>
                            </w: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Остробец</w:t>
                            </w:r>
                            <w:proofErr w:type="spellEnd"/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13" w:type="dxa"/>
                            <w:gridSpan w:val="4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left="180"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Ыцч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Ыдок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513" w:type="dxa"/>
                            <w:gridSpan w:val="4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1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7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Стадия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left="200"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left="240" w:firstLine="0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Листоб</w:t>
                            </w:r>
                            <w:proofErr w:type="spellEnd"/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1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7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360" w:firstLine="0"/>
                            </w:pPr>
                            <w:r>
                              <w:rPr>
                                <w:rStyle w:val="2TrebuchetMS2"/>
                                <w:i/>
                                <w:iCs/>
                                <w:color w:val="000000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81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1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Чтбердил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Горба </w:t>
                            </w: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чеб</w:t>
                            </w:r>
                            <w:proofErr w:type="spellEnd"/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7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1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Проберил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Мужейко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7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230" w:lineRule="exact"/>
                              <w:ind w:left="1000"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Блок-секция 7Р1-4 План 3,4,6,7 этажей</w:t>
                            </w:r>
                          </w:p>
                        </w:tc>
                        <w:tc>
                          <w:tcPr>
                            <w:tcW w:w="2735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20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 xml:space="preserve">| </w:t>
                            </w: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ОАО "</w:t>
                            </w: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Гродножилстрой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" проектное </w:t>
                            </w: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упрабление</w:t>
                            </w:r>
                            <w:proofErr w:type="spellEnd"/>
                          </w:p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10" w:lineRule="exact"/>
                              <w:ind w:firstLine="0"/>
                            </w:pPr>
                            <w:r>
                              <w:rPr>
                                <w:rStyle w:val="25"/>
                                <w:i w:val="0"/>
                                <w:iCs w:val="0"/>
                                <w:color w:val="000000"/>
                              </w:rPr>
                              <w:t>ЖИПСТРОИ</w:t>
                            </w: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11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Разработал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Лисобич</w:t>
                            </w:r>
                            <w:proofErr w:type="spellEnd"/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2TrebuchetMS1"/>
                                <w:i/>
                                <w:iCs/>
                                <w:color w:val="000000"/>
                              </w:rPr>
                              <w:t>26.1119</w:t>
                            </w:r>
                          </w:p>
                        </w:tc>
                        <w:tc>
                          <w:tcPr>
                            <w:tcW w:w="377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2735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1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Н. контр.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Мцжейко</w:t>
                            </w:r>
                            <w:proofErr w:type="spellEnd"/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7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A429E" w:rsidRDefault="00DA429E" w:rsidP="00D93BB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D93BBC" w:rsidRPr="00D93BBC" w:rsidRDefault="00D93BBC" w:rsidP="00D93BBC">
      <w:pPr>
        <w:widowControl w:val="0"/>
        <w:spacing w:after="0" w:line="322" w:lineRule="exact"/>
        <w:ind w:left="240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узлы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устанобки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окон см. альбом 3-01-01 (90М-Гр1.10-АР1) листы 24-31</w:t>
      </w:r>
    </w:p>
    <w:p w:rsidR="00D93BBC" w:rsidRPr="00D93BBC" w:rsidRDefault="00D93BBC" w:rsidP="00D93BBC">
      <w:pPr>
        <w:widowControl w:val="0"/>
        <w:numPr>
          <w:ilvl w:val="0"/>
          <w:numId w:val="10"/>
        </w:numPr>
        <w:tabs>
          <w:tab w:val="left" w:pos="320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Спецификацию столярных изделий см. листы 00-00</w:t>
      </w:r>
    </w:p>
    <w:p w:rsidR="00D93BBC" w:rsidRPr="00D93BBC" w:rsidRDefault="00D93BBC" w:rsidP="00D93BBC">
      <w:pPr>
        <w:widowControl w:val="0"/>
        <w:numPr>
          <w:ilvl w:val="0"/>
          <w:numId w:val="10"/>
        </w:numPr>
        <w:tabs>
          <w:tab w:val="left" w:pos="325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Зашибку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ниши </w:t>
      </w:r>
      <w:proofErr w:type="gram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инженерного</w:t>
      </w:r>
      <w:proofErr w:type="gram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оборудобания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кухонь см. альбом 3-01-01 (90М-Гр1.10-АР1)</w:t>
      </w:r>
    </w:p>
    <w:p w:rsidR="00D93BBC" w:rsidRPr="00D93BBC" w:rsidRDefault="00D93BBC" w:rsidP="00D93BBC">
      <w:pPr>
        <w:widowControl w:val="0"/>
        <w:numPr>
          <w:ilvl w:val="0"/>
          <w:numId w:val="10"/>
        </w:numPr>
        <w:tabs>
          <w:tab w:val="left" w:pos="325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Дберка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ниши </w:t>
      </w:r>
      <w:proofErr w:type="gram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инженерного</w:t>
      </w:r>
      <w:proofErr w:type="gram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оборудобания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см. альбом 3-01-01 (90М-Го1.10-АР1)</w:t>
      </w:r>
    </w:p>
    <w:p w:rsidR="00D93BBC" w:rsidRPr="00D93BBC" w:rsidRDefault="00D93BBC" w:rsidP="00D93BBC">
      <w:pPr>
        <w:widowControl w:val="0"/>
        <w:numPr>
          <w:ilvl w:val="0"/>
          <w:numId w:val="10"/>
        </w:numPr>
        <w:tabs>
          <w:tab w:val="left" w:pos="325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Место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бозможного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расположения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бстроенных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шкафоб</w:t>
      </w:r>
      <w:proofErr w:type="spellEnd"/>
    </w:p>
    <w:p w:rsidR="00D93BBC" w:rsidRPr="00D93BBC" w:rsidRDefault="00D93BBC" w:rsidP="00D93BBC">
      <w:pPr>
        <w:widowControl w:val="0"/>
        <w:numPr>
          <w:ilvl w:val="0"/>
          <w:numId w:val="10"/>
        </w:numPr>
        <w:tabs>
          <w:tab w:val="left" w:pos="325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Крышка пожарного люка (б-7эт.), см. альбом 5-04 (90М-Гр1.10-КМ4) лист 11</w:t>
      </w:r>
    </w:p>
    <w:p w:rsidR="00D93BBC" w:rsidRPr="00D93BBC" w:rsidRDefault="00D93BBC" w:rsidP="00D93BBC">
      <w:pPr>
        <w:widowControl w:val="0"/>
        <w:numPr>
          <w:ilvl w:val="0"/>
          <w:numId w:val="10"/>
        </w:numPr>
        <w:tabs>
          <w:tab w:val="left" w:pos="325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Лестница-стремянка (5-бзт.), см. альбом 5-04 (90М-Гр1.10-КМ4) лист 2</w:t>
      </w:r>
    </w:p>
    <w:p w:rsidR="00D93BBC" w:rsidRPr="00D93BBC" w:rsidRDefault="00D93BBC" w:rsidP="00D93BBC">
      <w:pPr>
        <w:widowControl w:val="0"/>
        <w:numPr>
          <w:ilvl w:val="0"/>
          <w:numId w:val="10"/>
        </w:numPr>
        <w:tabs>
          <w:tab w:val="left" w:pos="325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Поэтажное размещение лестниц-стремянок и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отберстий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под люки см. альбом 2-02-02 (90М-Гр1.10-АС2)</w:t>
      </w:r>
    </w:p>
    <w:p w:rsidR="00D93BBC" w:rsidRPr="00D93BBC" w:rsidRDefault="00D93BBC" w:rsidP="00D93BBC">
      <w:pPr>
        <w:widowControl w:val="0"/>
        <w:numPr>
          <w:ilvl w:val="0"/>
          <w:numId w:val="10"/>
        </w:numPr>
        <w:tabs>
          <w:tab w:val="left" w:pos="363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  <w:sectPr w:rsidR="00D93BBC" w:rsidRPr="00D93BBC">
          <w:pgSz w:w="23800" w:h="16840" w:orient="landscape"/>
          <w:pgMar w:top="858" w:right="801" w:bottom="589" w:left="1831" w:header="0" w:footer="3" w:gutter="0"/>
          <w:cols w:num="2" w:space="960"/>
          <w:noEndnote/>
          <w:docGrid w:linePitch="360"/>
        </w:sectPr>
      </w:pP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Збакуационный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переход (6- 7эт.),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зашибку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перехода смотри альбом 3-01-01 (90М Гр-1.10-АР1) лист 36, 37.</w:t>
      </w:r>
    </w:p>
    <w:p w:rsidR="00D93BBC" w:rsidRPr="00D93BBC" w:rsidRDefault="00D93BBC" w:rsidP="00D93BBC">
      <w:pPr>
        <w:widowControl w:val="0"/>
        <w:spacing w:after="0" w:line="322" w:lineRule="exact"/>
        <w:ind w:left="240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r w:rsidRPr="00D93BBC">
        <w:rPr>
          <w:rFonts w:ascii="Arial" w:eastAsia="Arial Unicode MS" w:hAnsi="Arial" w:cs="Arial"/>
          <w:i/>
          <w:iCs/>
          <w:noProof/>
          <w:sz w:val="17"/>
          <w:szCs w:val="17"/>
          <w:lang w:eastAsia="ru-RU"/>
        </w:rPr>
        <w:lastRenderedPageBreak/>
        <mc:AlternateContent>
          <mc:Choice Requires="wps">
            <w:drawing>
              <wp:anchor distT="0" distB="0" distL="63500" distR="372110" simplePos="0" relativeHeight="251845632" behindDoc="1" locked="0" layoutInCell="1" allowOverlap="1" wp14:anchorId="37AC130B" wp14:editId="5F635A3F">
                <wp:simplePos x="0" y="0"/>
                <wp:positionH relativeFrom="margin">
                  <wp:posOffset>-533400</wp:posOffset>
                </wp:positionH>
                <wp:positionV relativeFrom="margin">
                  <wp:posOffset>6751320</wp:posOffset>
                </wp:positionV>
                <wp:extent cx="161290" cy="2901950"/>
                <wp:effectExtent l="0" t="0" r="635" b="0"/>
                <wp:wrapSquare wrapText="right"/>
                <wp:docPr id="27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290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7"/>
                              <w:shd w:val="clear" w:color="auto" w:fill="auto"/>
                              <w:spacing w:line="240" w:lineRule="exact"/>
                            </w:pPr>
                            <w:proofErr w:type="gramStart"/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>Инв. N подл] Подпись и дата</w:t>
                            </w:r>
                            <w:r>
                              <w:rPr>
                                <w:rStyle w:val="70"/>
                                <w:i w:val="0"/>
                                <w:iCs w:val="0"/>
                                <w:color w:val="000000"/>
                              </w:rPr>
                              <w:t xml:space="preserve"> I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>В зам. инд.</w:t>
                            </w:r>
                            <w:r>
                              <w:rPr>
                                <w:rStyle w:val="70"/>
                                <w:i w:val="0"/>
                                <w:iCs w:val="0"/>
                                <w:color w:val="000000"/>
                              </w:rPr>
                              <w:t xml:space="preserve"> Л/|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90" type="#_x0000_t202" style="position:absolute;left:0;text-align:left;margin-left:-42pt;margin-top:531.6pt;width:12.7pt;height:228.5pt;z-index:-251470848;visibility:visible;mso-wrap-style:square;mso-width-percent:0;mso-height-percent:0;mso-wrap-distance-left:5pt;mso-wrap-distance-top:0;mso-wrap-distance-right:29.3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DA429E" w:rsidRDefault="00DA429E" w:rsidP="00D93BBC">
                      <w:pPr>
                        <w:pStyle w:val="7"/>
                        <w:shd w:val="clear" w:color="auto" w:fill="auto"/>
                        <w:spacing w:line="240" w:lineRule="exact"/>
                      </w:pPr>
                      <w:proofErr w:type="gramStart"/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>Инв. N подл] Подпись и дата</w:t>
                      </w:r>
                      <w:r>
                        <w:rPr>
                          <w:rStyle w:val="70"/>
                          <w:i w:val="0"/>
                          <w:iCs w:val="0"/>
                          <w:color w:val="000000"/>
                        </w:rPr>
                        <w:t xml:space="preserve"> I</w:t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>В зам. инд.</w:t>
                      </w:r>
                      <w:r>
                        <w:rPr>
                          <w:rStyle w:val="70"/>
                          <w:i w:val="0"/>
                          <w:iCs w:val="0"/>
                          <w:color w:val="000000"/>
                        </w:rPr>
                        <w:t xml:space="preserve"> Л/|</w:t>
                      </w:r>
                      <w:proofErr w:type="gramEnd"/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Pr="00D93BBC">
        <w:rPr>
          <w:rFonts w:ascii="Arial" w:eastAsia="Arial Unicode MS" w:hAnsi="Arial" w:cs="Arial"/>
          <w:i/>
          <w:iCs/>
          <w:noProof/>
          <w:sz w:val="17"/>
          <w:szCs w:val="17"/>
          <w:lang w:eastAsia="ru-RU"/>
        </w:rPr>
        <w:drawing>
          <wp:anchor distT="0" distB="429895" distL="63500" distR="63500" simplePos="0" relativeHeight="251846656" behindDoc="1" locked="0" layoutInCell="1" allowOverlap="1" wp14:anchorId="018A0725" wp14:editId="2740CB45">
            <wp:simplePos x="0" y="0"/>
            <wp:positionH relativeFrom="margin">
              <wp:posOffset>36830</wp:posOffset>
            </wp:positionH>
            <wp:positionV relativeFrom="margin">
              <wp:posOffset>0</wp:posOffset>
            </wp:positionV>
            <wp:extent cx="10137775" cy="7101840"/>
            <wp:effectExtent l="0" t="0" r="0" b="3810"/>
            <wp:wrapTopAndBottom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775" cy="710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" w:eastAsia="Arial Unicode MS" w:hAnsi="Arial" w:cs="Arial"/>
          <w:i/>
          <w:iCs/>
          <w:noProof/>
          <w:sz w:val="17"/>
          <w:szCs w:val="17"/>
          <w:lang w:eastAsia="ru-RU"/>
        </w:rPr>
        <mc:AlternateContent>
          <mc:Choice Requires="wps">
            <w:drawing>
              <wp:anchor distT="7097395" distB="0" distL="63500" distR="1917065" simplePos="0" relativeHeight="251847680" behindDoc="1" locked="0" layoutInCell="1" allowOverlap="1" wp14:anchorId="7BC2CBB7" wp14:editId="7B0E12EA">
                <wp:simplePos x="0" y="0"/>
                <wp:positionH relativeFrom="margin">
                  <wp:posOffset>635</wp:posOffset>
                </wp:positionH>
                <wp:positionV relativeFrom="margin">
                  <wp:posOffset>7097395</wp:posOffset>
                </wp:positionV>
                <wp:extent cx="8253730" cy="414020"/>
                <wp:effectExtent l="635" t="1270" r="3810" b="0"/>
                <wp:wrapTopAndBottom/>
                <wp:docPr id="27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373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326" w:lineRule="exact"/>
                              <w:ind w:firstLine="20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по инсоляции жилых зданий (СНБ 3.02.04—03) Балконные рамы и узлы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устанобки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разработаны б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альбоме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3-01-01 (90М-Гр1.10-АР1) листы 49-52. 2. Узлы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устанобки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дберей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см. альбом 3-01-01 (90М-Гр1.10-АР1) листы 19-21,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91" type="#_x0000_t202" style="position:absolute;left:0;text-align:left;margin-left:.05pt;margin-top:558.85pt;width:649.9pt;height:32.6pt;z-index:-251468800;visibility:visible;mso-wrap-style:square;mso-width-percent:0;mso-height-percent:0;mso-wrap-distance-left:5pt;mso-wrap-distance-top:558.85pt;mso-wrap-distance-right:150.9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0UtgIAALY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326" w:lineRule="exact"/>
                        <w:ind w:firstLine="20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по инсоляции жилых зданий (СНБ 3.02.04—03) Балконные рамы и узлы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устанобки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разработаны б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альбоме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3-01-01 (90М-Гр1.10-АР1) листы 49-52. 2. Узлы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устанобки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дберей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см. альбом 3-01-01 (90М-Гр1.10-АР1) листы 19-21,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узлы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устанобки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окон см. альбом 3-01-01 (90М-Гр1.10-АР1) листы 24-31</w:t>
      </w:r>
    </w:p>
    <w:p w:rsidR="00D93BBC" w:rsidRPr="00D93BBC" w:rsidRDefault="00D93BBC" w:rsidP="00D93BBC">
      <w:pPr>
        <w:widowControl w:val="0"/>
        <w:numPr>
          <w:ilvl w:val="0"/>
          <w:numId w:val="11"/>
        </w:numPr>
        <w:tabs>
          <w:tab w:val="left" w:pos="320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Спецификацию столярных изделий см. листы 00-00</w:t>
      </w:r>
    </w:p>
    <w:p w:rsidR="00D93BBC" w:rsidRPr="00D93BBC" w:rsidRDefault="00D93BBC" w:rsidP="00D93BBC">
      <w:pPr>
        <w:widowControl w:val="0"/>
        <w:numPr>
          <w:ilvl w:val="0"/>
          <w:numId w:val="11"/>
        </w:numPr>
        <w:tabs>
          <w:tab w:val="left" w:pos="325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Зашибку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ниши </w:t>
      </w:r>
      <w:proofErr w:type="gram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инженерного</w:t>
      </w:r>
      <w:proofErr w:type="gram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оборудобания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кухонь см. альбом 3-01-01 (90М-Гр1.10-АР1)</w:t>
      </w:r>
    </w:p>
    <w:p w:rsidR="00D93BBC" w:rsidRPr="00D93BBC" w:rsidRDefault="00D93BBC" w:rsidP="00D93BBC">
      <w:pPr>
        <w:widowControl w:val="0"/>
        <w:numPr>
          <w:ilvl w:val="0"/>
          <w:numId w:val="11"/>
        </w:numPr>
        <w:tabs>
          <w:tab w:val="left" w:pos="325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</w:pP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Дберка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ниши </w:t>
      </w:r>
      <w:proofErr w:type="gram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инженерного</w:t>
      </w:r>
      <w:proofErr w:type="gram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оборудобания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см. альбом 3-01-01 (90М-Го! 10-АР1)</w:t>
      </w:r>
    </w:p>
    <w:p w:rsidR="00D93BBC" w:rsidRPr="00D93BBC" w:rsidRDefault="00D93BBC" w:rsidP="00D93BBC">
      <w:pPr>
        <w:widowControl w:val="0"/>
        <w:numPr>
          <w:ilvl w:val="0"/>
          <w:numId w:val="11"/>
        </w:numPr>
        <w:tabs>
          <w:tab w:val="left" w:pos="325"/>
        </w:tabs>
        <w:spacing w:after="0" w:line="322" w:lineRule="exact"/>
        <w:jc w:val="both"/>
        <w:rPr>
          <w:rFonts w:ascii="Arial" w:eastAsia="Arial Unicode MS" w:hAnsi="Arial" w:cs="Arial"/>
          <w:i/>
          <w:iCs/>
          <w:sz w:val="17"/>
          <w:szCs w:val="17"/>
          <w:lang w:eastAsia="ru-RU"/>
        </w:rPr>
        <w:sectPr w:rsidR="00D93BBC" w:rsidRPr="00D93BBC">
          <w:pgSz w:w="23800" w:h="16840" w:orient="landscape"/>
          <w:pgMar w:top="873" w:right="14141" w:bottom="604" w:left="1831" w:header="0" w:footer="3" w:gutter="0"/>
          <w:cols w:space="720"/>
          <w:noEndnote/>
          <w:docGrid w:linePitch="360"/>
        </w:sectPr>
      </w:pPr>
      <w:r w:rsidRPr="00D93BBC">
        <w:rPr>
          <w:rFonts w:ascii="Arial" w:eastAsia="Arial Unicode MS" w:hAnsi="Arial" w:cs="Arial"/>
          <w:i/>
          <w:iCs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63500" distR="63500" simplePos="0" relativeHeight="251848704" behindDoc="1" locked="0" layoutInCell="1" allowOverlap="1" wp14:anchorId="557A8CCE" wp14:editId="597899EB">
                <wp:simplePos x="0" y="0"/>
                <wp:positionH relativeFrom="margin">
                  <wp:posOffset>7025640</wp:posOffset>
                </wp:positionH>
                <wp:positionV relativeFrom="margin">
                  <wp:posOffset>7760335</wp:posOffset>
                </wp:positionV>
                <wp:extent cx="6416040" cy="1992630"/>
                <wp:effectExtent l="0" t="0" r="0" b="1905"/>
                <wp:wrapSquare wrapText="left"/>
                <wp:docPr id="26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199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9"/>
                              <w:gridCol w:w="542"/>
                              <w:gridCol w:w="538"/>
                              <w:gridCol w:w="542"/>
                              <w:gridCol w:w="806"/>
                              <w:gridCol w:w="542"/>
                              <w:gridCol w:w="3778"/>
                              <w:gridCol w:w="806"/>
                              <w:gridCol w:w="811"/>
                              <w:gridCol w:w="1118"/>
                            </w:tblGrid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3" w:type="dxa"/>
                                  <w:gridSpan w:val="4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left="2340"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25.19-01-АС код 1644</w:t>
                                  </w: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3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3" w:type="dxa"/>
                                  <w:gridSpan w:val="4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Гоуппа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многокбартирных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жилых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домоб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 со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бстроенными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 нежилыми помещениями по ул. Володарского б г.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Остробец</w:t>
                                  </w:r>
                                  <w:proofErr w:type="spellEnd"/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3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Ыцч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Ыдок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513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1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Стадия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left="240" w:firstLine="0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Листоб</w:t>
                                  </w:r>
                                  <w:proofErr w:type="spellEnd"/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1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300" w:lineRule="exact"/>
                                    <w:ind w:left="360" w:firstLine="0"/>
                                  </w:pPr>
                                  <w:r>
                                    <w:rPr>
                                      <w:rStyle w:val="2TrebuchetMS2"/>
                                      <w:i/>
                                      <w:iCs/>
                                      <w:color w:val="000000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1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Чтбердил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Горбачеб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1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Проберил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Мужейко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Блок-секция 7Р4-1пт План 4-го этажа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20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94"/>
                                      <w:i w:val="0"/>
                                      <w:iCs w:val="0"/>
                                      <w:color w:val="000000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ОАО "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Гродножилстрой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 xml:space="preserve">" проектное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упрабление</w:t>
                                  </w:r>
                                  <w:proofErr w:type="spellEnd"/>
                                </w:p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10" w:lineRule="exact"/>
                                    <w:ind w:firstLine="0"/>
                                  </w:pPr>
                                  <w:r>
                                    <w:rPr>
                                      <w:rStyle w:val="25"/>
                                      <w:i w:val="0"/>
                                      <w:iCs w:val="0"/>
                                      <w:color w:val="000000"/>
                                    </w:rPr>
                                    <w:t>ЖИПСТРОИ</w:t>
                                  </w: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11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Разработал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Лисобич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  <w:r>
                                    <w:rPr>
                                      <w:rStyle w:val="2TrebuchetMS1"/>
                                      <w:i/>
                                      <w:iCs/>
                                      <w:color w:val="000000"/>
                                    </w:rPr>
                                    <w:t>26</w:t>
                                  </w:r>
                                  <w:r>
                                    <w:rPr>
                                      <w:rStyle w:val="2Consolas"/>
                                      <w:i/>
                                      <w:iCs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Style w:val="2TrebuchetMS1"/>
                                      <w:i/>
                                      <w:iCs/>
                                      <w:color w:val="000000"/>
                                    </w:rPr>
                                    <w:t>11.19</w:t>
                                  </w:r>
                                </w:p>
                              </w:tc>
                              <w:tc>
                                <w:tcPr>
                                  <w:tcW w:w="37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60" w:lineRule="exact"/>
                                    <w:ind w:firstLine="0"/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1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Н. контр.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70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  <w:i/>
                                      <w:iCs/>
                                      <w:color w:val="000000"/>
                                    </w:rPr>
                                    <w:t>Мужейко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29E" w:rsidRDefault="00DA429E" w:rsidP="00D93B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92" type="#_x0000_t202" style="position:absolute;left:0;text-align:left;margin-left:553.2pt;margin-top:611.05pt;width:505.2pt;height:156.9pt;z-index:-251467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9"/>
                        <w:gridCol w:w="542"/>
                        <w:gridCol w:w="538"/>
                        <w:gridCol w:w="542"/>
                        <w:gridCol w:w="806"/>
                        <w:gridCol w:w="542"/>
                        <w:gridCol w:w="3778"/>
                        <w:gridCol w:w="806"/>
                        <w:gridCol w:w="811"/>
                        <w:gridCol w:w="1118"/>
                      </w:tblGrid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13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left="2340"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25.19-01-АС код 1644</w:t>
                            </w: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13" w:type="dxa"/>
                            <w:gridSpan w:val="4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13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Гоуппа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многокбартирных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жилых</w:t>
                            </w:r>
                            <w:proofErr w:type="gram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домоб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 со </w:t>
                            </w: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бстроенными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 нежилыми помещениями по ул. Володарского б г. </w:t>
                            </w: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Остробец</w:t>
                            </w:r>
                            <w:proofErr w:type="spellEnd"/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513" w:type="dxa"/>
                            <w:gridSpan w:val="4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left="180"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Ыцч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Ыдок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513" w:type="dxa"/>
                            <w:gridSpan w:val="4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1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7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Стадия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left="200"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left="240" w:firstLine="0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Листоб</w:t>
                            </w:r>
                            <w:proofErr w:type="spellEnd"/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1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7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300" w:lineRule="exact"/>
                              <w:ind w:left="360" w:firstLine="0"/>
                            </w:pPr>
                            <w:r>
                              <w:rPr>
                                <w:rStyle w:val="2TrebuchetMS2"/>
                                <w:i/>
                                <w:iCs/>
                                <w:color w:val="000000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81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1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Чтбердил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Горбачеб</w:t>
                            </w:r>
                            <w:proofErr w:type="spellEnd"/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7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1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Проберил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Мужейко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7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Блок-секция 7Р4-1пт План 4-го этажа</w:t>
                            </w:r>
                          </w:p>
                        </w:tc>
                        <w:tc>
                          <w:tcPr>
                            <w:tcW w:w="2735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20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94"/>
                                <w:i w:val="0"/>
                                <w:iCs w:val="0"/>
                                <w:color w:val="000000"/>
                              </w:rPr>
                              <w:t xml:space="preserve">| </w:t>
                            </w: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ОАО "</w:t>
                            </w: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Гродножилстрой</w:t>
                            </w:r>
                            <w:proofErr w:type="spellEnd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 xml:space="preserve">" проектное </w:t>
                            </w: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упрабление</w:t>
                            </w:r>
                            <w:proofErr w:type="spellEnd"/>
                          </w:p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10" w:lineRule="exact"/>
                              <w:ind w:firstLine="0"/>
                            </w:pPr>
                            <w:r>
                              <w:rPr>
                                <w:rStyle w:val="25"/>
                                <w:i w:val="0"/>
                                <w:iCs w:val="0"/>
                                <w:color w:val="000000"/>
                              </w:rPr>
                              <w:t>ЖИПСТРОИ</w:t>
                            </w: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11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Разработал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Лисобич</w:t>
                            </w:r>
                            <w:proofErr w:type="spellEnd"/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  <w:r>
                              <w:rPr>
                                <w:rStyle w:val="2TrebuchetMS1"/>
                                <w:i/>
                                <w:iCs/>
                                <w:color w:val="000000"/>
                              </w:rPr>
                              <w:t>26</w:t>
                            </w:r>
                            <w:r>
                              <w:rPr>
                                <w:rStyle w:val="2Consolas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Style w:val="2TrebuchetMS1"/>
                                <w:i/>
                                <w:iCs/>
                                <w:color w:val="000000"/>
                              </w:rPr>
                              <w:t>11.19</w:t>
                            </w:r>
                          </w:p>
                        </w:tc>
                        <w:tc>
                          <w:tcPr>
                            <w:tcW w:w="377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2735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1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Н. контр.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2"/>
                                <w:i/>
                                <w:iCs/>
                                <w:color w:val="000000"/>
                              </w:rPr>
                              <w:t>Мужейко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7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A429E" w:rsidRDefault="00DA429E" w:rsidP="00D93BB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Место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бозможного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расположения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бстроенных</w:t>
      </w:r>
      <w:proofErr w:type="spellEnd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D93BBC">
        <w:rPr>
          <w:rFonts w:ascii="Arial" w:eastAsia="Arial Unicode MS" w:hAnsi="Arial" w:cs="Arial"/>
          <w:i/>
          <w:iCs/>
          <w:color w:val="000000"/>
          <w:sz w:val="17"/>
          <w:szCs w:val="17"/>
          <w:shd w:val="clear" w:color="auto" w:fill="FFFFFF"/>
          <w:lang w:eastAsia="ru-RU"/>
        </w:rPr>
        <w:t>шкафоб</w:t>
      </w:r>
      <w:proofErr w:type="spellEnd"/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849728" behindDoc="0" locked="0" layoutInCell="1" allowOverlap="1" wp14:anchorId="1E66F068" wp14:editId="6E2185EB">
                <wp:simplePos x="0" y="0"/>
                <wp:positionH relativeFrom="margin">
                  <wp:posOffset>18415</wp:posOffset>
                </wp:positionH>
                <wp:positionV relativeFrom="paragraph">
                  <wp:posOffset>7111365</wp:posOffset>
                </wp:positionV>
                <wp:extent cx="152400" cy="396240"/>
                <wp:effectExtent l="0" t="0" r="635" b="3175"/>
                <wp:wrapNone/>
                <wp:docPr id="268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5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5Exact"/>
                                <w:b/>
                                <w:bCs/>
                                <w:color w:val="000000"/>
                              </w:rPr>
                              <w:t>£</w:t>
                            </w:r>
                          </w:p>
                          <w:p w:rsidR="00DA429E" w:rsidRDefault="00DA429E" w:rsidP="00D93BBC">
                            <w:pPr>
                              <w:pStyle w:val="3"/>
                              <w:shd w:val="clear" w:color="auto" w:fill="auto"/>
                              <w:spacing w:after="4" w:line="190" w:lineRule="exac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а</w:t>
                            </w:r>
                          </w:p>
                          <w:p w:rsidR="00DA429E" w:rsidRDefault="00DA429E" w:rsidP="00D93BBC">
                            <w:pPr>
                              <w:pStyle w:val="3"/>
                              <w:shd w:val="clear" w:color="auto" w:fill="auto"/>
                              <w:spacing w:line="190" w:lineRule="exact"/>
                            </w:pPr>
                            <w:proofErr w:type="spellStart"/>
                            <w:r>
                              <w:rPr>
                                <w:rStyle w:val="3Exact"/>
                                <w:color w:val="000000"/>
                              </w:rPr>
                              <w:t>аа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93" type="#_x0000_t202" style="position:absolute;margin-left:1.45pt;margin-top:559.95pt;width:12pt;height:31.2pt;z-index:251849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8AqsAIAALU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5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5Exact"/>
                          <w:b/>
                          <w:bCs/>
                          <w:color w:val="000000"/>
                        </w:rPr>
                        <w:t>£</w:t>
                      </w:r>
                    </w:p>
                    <w:p w:rsidR="00DA429E" w:rsidRDefault="00DA429E" w:rsidP="00D93BBC">
                      <w:pPr>
                        <w:pStyle w:val="3"/>
                        <w:shd w:val="clear" w:color="auto" w:fill="auto"/>
                        <w:spacing w:after="4" w:line="190" w:lineRule="exact"/>
                      </w:pPr>
                      <w:r>
                        <w:rPr>
                          <w:rStyle w:val="3Exact"/>
                          <w:color w:val="000000"/>
                        </w:rPr>
                        <w:t>а</w:t>
                      </w:r>
                    </w:p>
                    <w:p w:rsidR="00DA429E" w:rsidRDefault="00DA429E" w:rsidP="00D93BBC">
                      <w:pPr>
                        <w:pStyle w:val="3"/>
                        <w:shd w:val="clear" w:color="auto" w:fill="auto"/>
                        <w:spacing w:line="190" w:lineRule="exact"/>
                      </w:pPr>
                      <w:proofErr w:type="spellStart"/>
                      <w:r>
                        <w:rPr>
                          <w:rStyle w:val="3Exact"/>
                          <w:color w:val="000000"/>
                        </w:rPr>
                        <w:t>аа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50752" behindDoc="0" locked="0" layoutInCell="1" allowOverlap="1" wp14:anchorId="171B74CC" wp14:editId="135C634B">
                <wp:simplePos x="0" y="0"/>
                <wp:positionH relativeFrom="margin">
                  <wp:posOffset>39370</wp:posOffset>
                </wp:positionH>
                <wp:positionV relativeFrom="paragraph">
                  <wp:posOffset>7575550</wp:posOffset>
                </wp:positionV>
                <wp:extent cx="125095" cy="241300"/>
                <wp:effectExtent l="1270" t="3175" r="0" b="0"/>
                <wp:wrapNone/>
                <wp:docPr id="267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3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а</w:t>
                            </w:r>
                          </w:p>
                          <w:p w:rsidR="00DA429E" w:rsidRDefault="00DA429E" w:rsidP="00D93BBC">
                            <w:pPr>
                              <w:pStyle w:val="3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94" type="#_x0000_t202" style="position:absolute;margin-left:3.1pt;margin-top:596.5pt;width:9.85pt;height:19pt;z-index:251850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37E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3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3Exact"/>
                          <w:color w:val="000000"/>
                        </w:rPr>
                        <w:t>а</w:t>
                      </w:r>
                    </w:p>
                    <w:p w:rsidR="00DA429E" w:rsidRDefault="00DA429E" w:rsidP="00D93BBC">
                      <w:pPr>
                        <w:pStyle w:val="3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3Exact"/>
                          <w:color w:val="000000"/>
                        </w:rPr>
                        <w:t>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851776" behindDoc="1" locked="0" layoutInCell="1" allowOverlap="1" wp14:anchorId="5A59FC07" wp14:editId="492672D5">
            <wp:simplePos x="0" y="0"/>
            <wp:positionH relativeFrom="margin">
              <wp:posOffset>635</wp:posOffset>
            </wp:positionH>
            <wp:positionV relativeFrom="paragraph">
              <wp:posOffset>8129270</wp:posOffset>
            </wp:positionV>
            <wp:extent cx="438785" cy="1090930"/>
            <wp:effectExtent l="0" t="0" r="0" b="0"/>
            <wp:wrapNone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852800" behindDoc="1" locked="0" layoutInCell="1" allowOverlap="1" wp14:anchorId="63102A7F" wp14:editId="7E3B3129">
            <wp:simplePos x="0" y="0"/>
            <wp:positionH relativeFrom="margin">
              <wp:posOffset>1728470</wp:posOffset>
            </wp:positionH>
            <wp:positionV relativeFrom="paragraph">
              <wp:posOffset>0</wp:posOffset>
            </wp:positionV>
            <wp:extent cx="1847215" cy="658495"/>
            <wp:effectExtent l="0" t="0" r="635" b="8255"/>
            <wp:wrapNone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53824" behindDoc="0" locked="0" layoutInCell="1" allowOverlap="1" wp14:anchorId="3FD9E8BB" wp14:editId="25C22AEC">
                <wp:simplePos x="0" y="0"/>
                <wp:positionH relativeFrom="margin">
                  <wp:posOffset>3901440</wp:posOffset>
                </wp:positionH>
                <wp:positionV relativeFrom="paragraph">
                  <wp:posOffset>79375</wp:posOffset>
                </wp:positionV>
                <wp:extent cx="481330" cy="120650"/>
                <wp:effectExtent l="0" t="3175" r="0" b="1270"/>
                <wp:wrapNone/>
                <wp:docPr id="26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3"/>
                              <w:shd w:val="clear" w:color="auto" w:fill="auto"/>
                              <w:spacing w:line="190" w:lineRule="exact"/>
                            </w:pPr>
                            <w:proofErr w:type="gramStart"/>
                            <w:r>
                              <w:rPr>
                                <w:rStyle w:val="3Exact"/>
                                <w:color w:val="000000"/>
                              </w:rPr>
                              <w:t>:) 4г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95" type="#_x0000_t202" style="position:absolute;margin-left:307.2pt;margin-top:6.25pt;width:37.9pt;height:9.5pt;z-index:251853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/u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3"/>
                        <w:shd w:val="clear" w:color="auto" w:fill="auto"/>
                        <w:spacing w:line="190" w:lineRule="exact"/>
                      </w:pPr>
                      <w:proofErr w:type="gramStart"/>
                      <w:r>
                        <w:rPr>
                          <w:rStyle w:val="3Exact"/>
                          <w:color w:val="000000"/>
                        </w:rPr>
                        <w:t>:) 4г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54848" behindDoc="0" locked="0" layoutInCell="1" allowOverlap="1" wp14:anchorId="24F5632C" wp14:editId="74EA54BD">
                <wp:simplePos x="0" y="0"/>
                <wp:positionH relativeFrom="margin">
                  <wp:posOffset>4803775</wp:posOffset>
                </wp:positionH>
                <wp:positionV relativeFrom="paragraph">
                  <wp:posOffset>79375</wp:posOffset>
                </wp:positionV>
                <wp:extent cx="603250" cy="152400"/>
                <wp:effectExtent l="3175" t="3175" r="3175" b="1905"/>
                <wp:wrapNone/>
                <wp:docPr id="26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1"/>
                              <w:shd w:val="clear" w:color="auto" w:fill="auto"/>
                              <w:spacing w:line="240" w:lineRule="exact"/>
                            </w:pPr>
                            <w:proofErr w:type="gramStart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5с) 6с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96" type="#_x0000_t202" style="position:absolute;margin-left:378.25pt;margin-top:6.25pt;width:47.5pt;height:12pt;z-index:251854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dhsg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1"/>
                        <w:shd w:val="clear" w:color="auto" w:fill="auto"/>
                        <w:spacing w:line="240" w:lineRule="exact"/>
                      </w:pPr>
                      <w:proofErr w:type="gramStart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5с) 6с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855872" behindDoc="1" locked="0" layoutInCell="1" allowOverlap="1" wp14:anchorId="5CC1DAFB" wp14:editId="13FAC6D9">
            <wp:simplePos x="0" y="0"/>
            <wp:positionH relativeFrom="margin">
              <wp:posOffset>7208520</wp:posOffset>
            </wp:positionH>
            <wp:positionV relativeFrom="paragraph">
              <wp:posOffset>0</wp:posOffset>
            </wp:positionV>
            <wp:extent cx="2475230" cy="768350"/>
            <wp:effectExtent l="0" t="0" r="1270" b="0"/>
            <wp:wrapNone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56896" behindDoc="0" locked="0" layoutInCell="1" allowOverlap="1" wp14:anchorId="16AB2962" wp14:editId="3F5F5112">
                <wp:simplePos x="0" y="0"/>
                <wp:positionH relativeFrom="margin">
                  <wp:posOffset>3901440</wp:posOffset>
                </wp:positionH>
                <wp:positionV relativeFrom="paragraph">
                  <wp:posOffset>457200</wp:posOffset>
                </wp:positionV>
                <wp:extent cx="304800" cy="107950"/>
                <wp:effectExtent l="0" t="0" r="3810" b="3810"/>
                <wp:wrapNone/>
                <wp:docPr id="26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Ж</w:t>
                            </w:r>
                            <w:proofErr w:type="gramEnd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97" type="#_x0000_t202" style="position:absolute;margin-left:307.2pt;margin-top:36pt;width:24pt;height:8.5pt;z-index:251856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170" w:lineRule="exact"/>
                        <w:ind w:firstLine="0"/>
                      </w:pPr>
                      <w:proofErr w:type="gram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Ж</w:t>
                      </w:r>
                      <w:proofErr w:type="gramEnd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57920" behindDoc="0" locked="0" layoutInCell="1" allowOverlap="1" wp14:anchorId="46B5E96B" wp14:editId="4BC88B75">
                <wp:simplePos x="0" y="0"/>
                <wp:positionH relativeFrom="margin">
                  <wp:posOffset>4395470</wp:posOffset>
                </wp:positionH>
                <wp:positionV relativeFrom="paragraph">
                  <wp:posOffset>433070</wp:posOffset>
                </wp:positionV>
                <wp:extent cx="463550" cy="502920"/>
                <wp:effectExtent l="4445" t="4445" r="0" b="0"/>
                <wp:wrapNone/>
                <wp:docPr id="26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264" w:lineRule="exact"/>
                              <w:ind w:right="240" w:firstLine="0"/>
                              <w:jc w:val="both"/>
                            </w:pPr>
                            <w:r>
                              <w:rPr>
                                <w:rStyle w:val="Exact10"/>
                                <w:i/>
                                <w:iCs/>
                                <w:color w:val="000000"/>
                              </w:rPr>
                              <w:t xml:space="preserve">24-00 </w:t>
                            </w:r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.п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 xml:space="preserve"> 8,9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98" type="#_x0000_t202" style="position:absolute;margin-left:346.1pt;margin-top:34.1pt;width:36.5pt;height:39.6pt;z-index:251857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KRtAIAALU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264" w:lineRule="exact"/>
                        <w:ind w:right="240" w:firstLine="0"/>
                        <w:jc w:val="both"/>
                      </w:pPr>
                      <w:r>
                        <w:rPr>
                          <w:rStyle w:val="Exact10"/>
                          <w:i/>
                          <w:iCs/>
                          <w:color w:val="000000"/>
                        </w:rPr>
                        <w:t xml:space="preserve">24-00 </w:t>
                      </w:r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-</w:t>
                      </w:r>
                      <w:proofErr w:type="spell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п</w:t>
                      </w:r>
                      <w:proofErr w:type="gramStart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.п</w:t>
                      </w:r>
                      <w:proofErr w:type="spellEnd"/>
                      <w:proofErr w:type="gramEnd"/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 xml:space="preserve"> 8,9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58944" behindDoc="0" locked="0" layoutInCell="1" allowOverlap="1" wp14:anchorId="679ADC52" wp14:editId="3B03274E">
                <wp:simplePos x="0" y="0"/>
                <wp:positionH relativeFrom="margin">
                  <wp:posOffset>4900930</wp:posOffset>
                </wp:positionH>
                <wp:positionV relativeFrom="paragraph">
                  <wp:posOffset>457200</wp:posOffset>
                </wp:positionV>
                <wp:extent cx="377825" cy="431800"/>
                <wp:effectExtent l="0" t="0" r="0" b="1270"/>
                <wp:wrapNone/>
                <wp:docPr id="26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01"/>
                              <w:shd w:val="clear" w:color="auto" w:fill="auto"/>
                              <w:spacing w:line="340" w:lineRule="exact"/>
                            </w:pPr>
                            <w:r>
                              <w:rPr>
                                <w:rStyle w:val="10Exact0"/>
                                <w:i/>
                                <w:iCs/>
                                <w:color w:val="000000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Style w:val="10Exact0"/>
                                <w:i/>
                                <w:iCs/>
                                <w:color w:val="000000"/>
                              </w:rPr>
                              <w:t>Ж</w:t>
                            </w:r>
                            <w:proofErr w:type="gramEnd"/>
                            <w:r>
                              <w:rPr>
                                <w:rStyle w:val="10Exact0"/>
                                <w:i/>
                                <w:iCs/>
                                <w:color w:val="000000"/>
                              </w:rPr>
                              <w:t>&gt;-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99" type="#_x0000_t202" style="position:absolute;margin-left:385.9pt;margin-top:36pt;width:29.75pt;height:34pt;z-index:251858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vStwIAALU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01"/>
                        <w:shd w:val="clear" w:color="auto" w:fill="auto"/>
                        <w:spacing w:line="340" w:lineRule="exact"/>
                      </w:pPr>
                      <w:r>
                        <w:rPr>
                          <w:rStyle w:val="10Exact0"/>
                          <w:i/>
                          <w:iCs/>
                          <w:color w:val="000000"/>
                        </w:rPr>
                        <w:t>-</w:t>
                      </w:r>
                      <w:proofErr w:type="gramStart"/>
                      <w:r>
                        <w:rPr>
                          <w:rStyle w:val="10Exact0"/>
                          <w:i/>
                          <w:iCs/>
                          <w:color w:val="000000"/>
                        </w:rPr>
                        <w:t>Ж</w:t>
                      </w:r>
                      <w:proofErr w:type="gramEnd"/>
                      <w:r>
                        <w:rPr>
                          <w:rStyle w:val="10Exact0"/>
                          <w:i/>
                          <w:iCs/>
                          <w:color w:val="000000"/>
                        </w:rPr>
                        <w:t>&gt;-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59968" behindDoc="0" locked="0" layoutInCell="1" allowOverlap="1" wp14:anchorId="0307BC4C" wp14:editId="5ACF64BB">
                <wp:simplePos x="0" y="0"/>
                <wp:positionH relativeFrom="margin">
                  <wp:posOffset>5492750</wp:posOffset>
                </wp:positionH>
                <wp:positionV relativeFrom="paragraph">
                  <wp:posOffset>304800</wp:posOffset>
                </wp:positionV>
                <wp:extent cx="420370" cy="245745"/>
                <wp:effectExtent l="0" t="0" r="1905" b="0"/>
                <wp:wrapNone/>
                <wp:docPr id="26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10"/>
                              <w:shd w:val="clear" w:color="auto" w:fill="auto"/>
                              <w:spacing w:after="37" w:line="180" w:lineRule="exact"/>
                            </w:pPr>
                            <w:r>
                              <w:rPr>
                                <w:rStyle w:val="11Exact1"/>
                                <w:i/>
                                <w:iCs/>
                                <w:color w:val="000000"/>
                              </w:rPr>
                              <w:t>22200</w:t>
                            </w:r>
                          </w:p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3000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200" type="#_x0000_t202" style="position:absolute;margin-left:432.5pt;margin-top:24pt;width:33.1pt;height:19.35pt;z-index:251859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7ttAIAALU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10"/>
                        <w:shd w:val="clear" w:color="auto" w:fill="auto"/>
                        <w:spacing w:after="37" w:line="180" w:lineRule="exact"/>
                      </w:pPr>
                      <w:r>
                        <w:rPr>
                          <w:rStyle w:val="11Exact1"/>
                          <w:i/>
                          <w:iCs/>
                          <w:color w:val="000000"/>
                        </w:rPr>
                        <w:t>22200</w:t>
                      </w:r>
                    </w:p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3000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60992" behindDoc="0" locked="0" layoutInCell="1" allowOverlap="1" wp14:anchorId="615851D2" wp14:editId="1447C7BF">
                <wp:simplePos x="0" y="0"/>
                <wp:positionH relativeFrom="margin">
                  <wp:posOffset>6553200</wp:posOffset>
                </wp:positionH>
                <wp:positionV relativeFrom="paragraph">
                  <wp:posOffset>475615</wp:posOffset>
                </wp:positionV>
                <wp:extent cx="326390" cy="107950"/>
                <wp:effectExtent l="0" t="0" r="0" b="0"/>
                <wp:wrapNone/>
                <wp:docPr id="260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a9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  <w:color w:val="000000"/>
                              </w:rPr>
                              <w:t>3000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201" type="#_x0000_t202" style="position:absolute;margin-left:516pt;margin-top:37.45pt;width:25.7pt;height:8.5pt;z-index:251860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2VhtA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a9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Exact0"/>
                          <w:i/>
                          <w:iCs/>
                          <w:color w:val="000000"/>
                        </w:rPr>
                        <w:t>3000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862016" behindDoc="1" locked="0" layoutInCell="1" allowOverlap="1" wp14:anchorId="20C6B7CA" wp14:editId="02858C37">
            <wp:simplePos x="0" y="0"/>
            <wp:positionH relativeFrom="margin">
              <wp:posOffset>579120</wp:posOffset>
            </wp:positionH>
            <wp:positionV relativeFrom="paragraph">
              <wp:posOffset>838200</wp:posOffset>
            </wp:positionV>
            <wp:extent cx="8973185" cy="6163310"/>
            <wp:effectExtent l="0" t="0" r="0" b="8890"/>
            <wp:wrapNone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185" cy="616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63040" behindDoc="0" locked="0" layoutInCell="1" allowOverlap="1" wp14:anchorId="5860C690" wp14:editId="13AE5F14">
                <wp:simplePos x="0" y="0"/>
                <wp:positionH relativeFrom="margin">
                  <wp:posOffset>542290</wp:posOffset>
                </wp:positionH>
                <wp:positionV relativeFrom="paragraph">
                  <wp:posOffset>6999605</wp:posOffset>
                </wp:positionV>
                <wp:extent cx="8253730" cy="1022350"/>
                <wp:effectExtent l="0" t="0" r="0" b="0"/>
                <wp:wrapNone/>
                <wp:docPr id="259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373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322" w:lineRule="exact"/>
                              <w:ind w:left="220"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по инсоляции жилых зданий (СНБ 3.02.04-03) Балконные рамы и узлы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устанобки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разработаны б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альбоме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3-01-01 (90М-Гр1.10-АР1) листы 49-52.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211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Узлы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устанобки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дберей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см. альбом 3-01-01 (90М-Гр1.10-АР1) листы 19-21,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tabs>
                                <w:tab w:val="left" w:pos="10156"/>
                              </w:tabs>
                              <w:spacing w:after="0" w:line="322" w:lineRule="exact"/>
                              <w:ind w:left="220"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узлы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устанобки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окон см. альбом 3-01-01 (90М-Го 1.10-АР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) листы 24-31</w:t>
                            </w:r>
                            <w:r>
                              <w:rPr>
                                <w:rStyle w:val="29"/>
                                <w:i w:val="0"/>
                                <w:iCs w:val="0"/>
                              </w:rPr>
                              <w:tab/>
                              <w:t>““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206"/>
                                <w:tab w:val="left" w:pos="10392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Спецификацию столярных изделий см. листы 00-00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ab/>
                              <w:t>^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12"/>
                              </w:numPr>
                              <w:shd w:val="clear" w:color="auto" w:fill="auto"/>
                              <w:tabs>
                                <w:tab w:val="left" w:pos="202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Зашибку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ниши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инженерного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оборудобания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кухонь см. альбом 3-01-01 (90М-Гр1.10-АР1)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202" type="#_x0000_t202" style="position:absolute;margin-left:42.7pt;margin-top:551.15pt;width:649.9pt;height:80.5pt;z-index:251863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lRtQIAALc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322" w:lineRule="exact"/>
                        <w:ind w:left="220"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по инсоляции жилых зданий (СНБ 3.02.04-03) Балконные рамы и узлы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устанобки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разработаны б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альбоме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3-01-01 (90М-Гр1.10-АР1) листы 49-52.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211"/>
                        </w:tabs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Узлы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устанобки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дберей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см. альбом 3-01-01 (90М-Гр1.10-АР1) листы 19-21,</w:t>
                      </w:r>
                    </w:p>
                    <w:p w:rsidR="00DA429E" w:rsidRDefault="00DA429E" w:rsidP="00D93BBC">
                      <w:pPr>
                        <w:pStyle w:val="210"/>
                        <w:shd w:val="clear" w:color="auto" w:fill="auto"/>
                        <w:tabs>
                          <w:tab w:val="left" w:pos="10156"/>
                        </w:tabs>
                        <w:spacing w:after="0" w:line="322" w:lineRule="exact"/>
                        <w:ind w:left="220"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узлы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устанобки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окон см. альбом 3-01-01 (90М-Го 1.10-АР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1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) листы 24-31</w:t>
                      </w:r>
                      <w:r>
                        <w:rPr>
                          <w:rStyle w:val="29"/>
                          <w:i w:val="0"/>
                          <w:iCs w:val="0"/>
                        </w:rPr>
                        <w:tab/>
                        <w:t>““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206"/>
                          <w:tab w:val="left" w:pos="10392"/>
                        </w:tabs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Спецификацию столярных изделий см. листы 00-00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ab/>
                        <w:t>^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12"/>
                        </w:numPr>
                        <w:shd w:val="clear" w:color="auto" w:fill="auto"/>
                        <w:tabs>
                          <w:tab w:val="left" w:pos="202"/>
                        </w:tabs>
                        <w:spacing w:after="0" w:line="322" w:lineRule="exact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Зашибку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ниши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инженерного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оборудобания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кухонь см. альбом 3-01-01 (90М-Гр1.10-АР1)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64064" behindDoc="0" locked="0" layoutInCell="1" allowOverlap="1" wp14:anchorId="238247CD" wp14:editId="58094C87">
                <wp:simplePos x="0" y="0"/>
                <wp:positionH relativeFrom="margin">
                  <wp:posOffset>542290</wp:posOffset>
                </wp:positionH>
                <wp:positionV relativeFrom="paragraph">
                  <wp:posOffset>8029575</wp:posOffset>
                </wp:positionV>
                <wp:extent cx="6148070" cy="1226820"/>
                <wp:effectExtent l="0" t="0" r="0" b="0"/>
                <wp:wrapNone/>
                <wp:docPr id="25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Дберка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ниши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инженерного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оборудобания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см. альбом 3-01-01 (90М-Го1.10-АР1)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Место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бозможного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расположения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бстроенных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шкафоб</w:t>
                            </w:r>
                            <w:proofErr w:type="spellEnd"/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Крышка пожарного люка (6-7эт.), см. альбом 5-04 (90М-Гр1.10-КМ4) лист 11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Лестница-стремянка (5-6эт.), см. альбом 5-04 (90М-Гр1.10-КМ4) лист 2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182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Поэтажное размещение лестниц-стремянок и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отберстий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под люки см. альбом 2-02-02 (90М-Гр1.10-АС2)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after="0" w:line="322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Эбакуационный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переход (6- 7эт.),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зашибку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перехода смотри альбом 3-01-01 (90М Гр-1.10-АР1) лист 36, 37.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203" type="#_x0000_t202" style="position:absolute;margin-left:42.7pt;margin-top:632.25pt;width:484.1pt;height:96.6pt;z-index:251864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WftQIAALc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val="left" w:pos="192"/>
                        </w:tabs>
                        <w:spacing w:after="0" w:line="322" w:lineRule="exact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Дберка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ниши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инженерного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оборудобания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см. альбом 3-01-01 (90М-Го1.10-АР1)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val="left" w:pos="192"/>
                        </w:tabs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Место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бозможного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расположения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бстроенных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шкафоб</w:t>
                      </w:r>
                      <w:proofErr w:type="spellEnd"/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val="left" w:pos="168"/>
                        </w:tabs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Крышка пожарного люка (6-7эт.), см. альбом 5-04 (90М-Гр1.10-КМ4) лист 11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val="left" w:pos="192"/>
                        </w:tabs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Лестница-стремянка (5-6эт.), см. альбом 5-04 (90М-Гр1.10-КМ4) лист 2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val="left" w:pos="182"/>
                        </w:tabs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Поэтажное размещение лестниц-стремянок и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отберстий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под люки см. альбом 2-02-02 (90М-Гр1.10-АС2)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val="left" w:pos="240"/>
                        </w:tabs>
                        <w:spacing w:after="0" w:line="322" w:lineRule="exact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Эбакуационный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переход (6- 7эт.),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зашибку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перехода смотри альбом 3-01-01 (90М Гр-1.10-АР1) лист 36, 37.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65088" behindDoc="0" locked="0" layoutInCell="1" allowOverlap="1" wp14:anchorId="77C9B4B3" wp14:editId="1026392E">
                <wp:simplePos x="0" y="0"/>
                <wp:positionH relativeFrom="margin">
                  <wp:posOffset>7674610</wp:posOffset>
                </wp:positionH>
                <wp:positionV relativeFrom="paragraph">
                  <wp:posOffset>8424545</wp:posOffset>
                </wp:positionV>
                <wp:extent cx="597535" cy="107950"/>
                <wp:effectExtent l="0" t="4445" r="0" b="2540"/>
                <wp:wrapNone/>
                <wp:docPr id="25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10"/>
                                <w:i/>
                                <w:iCs/>
                                <w:color w:val="000000"/>
                              </w:rPr>
                              <w:t>Изм. N уч.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204" type="#_x0000_t202" style="position:absolute;margin-left:604.3pt;margin-top:663.35pt;width:47.05pt;height:8.5pt;z-index:251865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qF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10"/>
                          <w:i/>
                          <w:iCs/>
                          <w:color w:val="000000"/>
                        </w:rPr>
                        <w:t>Изм. N уч.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66112" behindDoc="0" locked="0" layoutInCell="1" allowOverlap="1" wp14:anchorId="256C60D2" wp14:editId="49CB1A3A">
                <wp:simplePos x="0" y="0"/>
                <wp:positionH relativeFrom="margin">
                  <wp:posOffset>7656830</wp:posOffset>
                </wp:positionH>
                <wp:positionV relativeFrom="paragraph">
                  <wp:posOffset>8918575</wp:posOffset>
                </wp:positionV>
                <wp:extent cx="585470" cy="107950"/>
                <wp:effectExtent l="0" t="3175" r="0" b="3175"/>
                <wp:wrapNone/>
                <wp:docPr id="256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Утбердил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205" type="#_x0000_t202" style="position:absolute;margin-left:602.9pt;margin-top:702.25pt;width:46.1pt;height:8.5pt;z-index:2518661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Утбердил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67136" behindDoc="0" locked="0" layoutInCell="1" allowOverlap="1" wp14:anchorId="0FB9F6EB" wp14:editId="6C4252A9">
                <wp:simplePos x="0" y="0"/>
                <wp:positionH relativeFrom="margin">
                  <wp:posOffset>7638415</wp:posOffset>
                </wp:positionH>
                <wp:positionV relativeFrom="paragraph">
                  <wp:posOffset>9095105</wp:posOffset>
                </wp:positionV>
                <wp:extent cx="579120" cy="107950"/>
                <wp:effectExtent l="0" t="0" r="2540" b="3810"/>
                <wp:wrapNone/>
                <wp:docPr id="255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Проберил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206" type="#_x0000_t202" style="position:absolute;margin-left:601.45pt;margin-top:716.15pt;width:45.6pt;height:8.5pt;z-index:2518671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Проберил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68160" behindDoc="0" locked="0" layoutInCell="1" allowOverlap="1" wp14:anchorId="476A0D90" wp14:editId="4A972401">
                <wp:simplePos x="0" y="0"/>
                <wp:positionH relativeFrom="margin">
                  <wp:posOffset>7644130</wp:posOffset>
                </wp:positionH>
                <wp:positionV relativeFrom="paragraph">
                  <wp:posOffset>9265920</wp:posOffset>
                </wp:positionV>
                <wp:extent cx="646430" cy="107950"/>
                <wp:effectExtent l="0" t="0" r="0" b="4445"/>
                <wp:wrapNone/>
                <wp:docPr id="25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Разработал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207" type="#_x0000_t202" style="position:absolute;margin-left:601.9pt;margin-top:729.6pt;width:50.9pt;height:8.5pt;z-index:2518681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G2tAIAALU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Разработал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69184" behindDoc="0" locked="0" layoutInCell="1" allowOverlap="1" wp14:anchorId="234D1A46" wp14:editId="5FF5B616">
                <wp:simplePos x="0" y="0"/>
                <wp:positionH relativeFrom="margin">
                  <wp:posOffset>11311255</wp:posOffset>
                </wp:positionH>
                <wp:positionV relativeFrom="paragraph">
                  <wp:posOffset>7813040</wp:posOffset>
                </wp:positionV>
                <wp:extent cx="838200" cy="120650"/>
                <wp:effectExtent l="0" t="2540" r="4445" b="2540"/>
                <wp:wrapNone/>
                <wp:docPr id="25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7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17Exact"/>
                                <w:i/>
                                <w:iCs/>
                                <w:color w:val="000000"/>
                              </w:rPr>
                              <w:t>25.19-01-АС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208" type="#_x0000_t202" style="position:absolute;margin-left:890.65pt;margin-top:615.2pt;width:66pt;height:9.5pt;z-index:2518691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wFtAIAALU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7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17Exact"/>
                          <w:i/>
                          <w:iCs/>
                          <w:color w:val="000000"/>
                        </w:rPr>
                        <w:t>25.19-01-АС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70208" behindDoc="0" locked="0" layoutInCell="1" allowOverlap="1" wp14:anchorId="70574ED8" wp14:editId="6078A10A">
                <wp:simplePos x="0" y="0"/>
                <wp:positionH relativeFrom="margin">
                  <wp:posOffset>13133705</wp:posOffset>
                </wp:positionH>
                <wp:positionV relativeFrom="paragraph">
                  <wp:posOffset>7814945</wp:posOffset>
                </wp:positionV>
                <wp:extent cx="509270" cy="107950"/>
                <wp:effectExtent l="0" t="4445" r="0" b="0"/>
                <wp:wrapNone/>
                <wp:docPr id="252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код 1644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209" type="#_x0000_t202" style="position:absolute;margin-left:1034.15pt;margin-top:615.35pt;width:40.1pt;height:8.5pt;z-index:2518702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8S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код 1644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71232" behindDoc="0" locked="0" layoutInCell="1" allowOverlap="1" wp14:anchorId="0EC6DE1E" wp14:editId="7E43E46F">
                <wp:simplePos x="0" y="0"/>
                <wp:positionH relativeFrom="margin">
                  <wp:posOffset>8333105</wp:posOffset>
                </wp:positionH>
                <wp:positionV relativeFrom="paragraph">
                  <wp:posOffset>8418830</wp:posOffset>
                </wp:positionV>
                <wp:extent cx="298450" cy="107950"/>
                <wp:effectExtent l="0" t="0" r="0" b="635"/>
                <wp:wrapNone/>
                <wp:docPr id="25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210" type="#_x0000_t202" style="position:absolute;margin-left:656.15pt;margin-top:662.9pt;width:23.5pt;height:8.5pt;z-index:2518712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UrsQ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Лист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72256" behindDoc="0" locked="0" layoutInCell="1" allowOverlap="1" wp14:anchorId="0D9F77BB" wp14:editId="39C0E8B9">
                <wp:simplePos x="0" y="0"/>
                <wp:positionH relativeFrom="margin">
                  <wp:posOffset>8674735</wp:posOffset>
                </wp:positionH>
                <wp:positionV relativeFrom="paragraph">
                  <wp:posOffset>8424545</wp:posOffset>
                </wp:positionV>
                <wp:extent cx="298450" cy="107950"/>
                <wp:effectExtent l="0" t="4445" r="0" b="4445"/>
                <wp:wrapNone/>
                <wp:docPr id="250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Шок.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211" type="#_x0000_t202" style="position:absolute;margin-left:683.05pt;margin-top:663.35pt;width:23.5pt;height:8.5pt;z-index:2518722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k1sAIAALU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Шок.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73280" behindDoc="0" locked="0" layoutInCell="1" allowOverlap="1" wp14:anchorId="38ACC5FE" wp14:editId="5734715F">
                <wp:simplePos x="0" y="0"/>
                <wp:positionH relativeFrom="margin">
                  <wp:posOffset>9022080</wp:posOffset>
                </wp:positionH>
                <wp:positionV relativeFrom="paragraph">
                  <wp:posOffset>8418830</wp:posOffset>
                </wp:positionV>
                <wp:extent cx="457200" cy="107950"/>
                <wp:effectExtent l="1905" t="0" r="0" b="635"/>
                <wp:wrapNone/>
                <wp:docPr id="249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212" type="#_x0000_t202" style="position:absolute;margin-left:710.4pt;margin-top:662.9pt;width:36pt;height:8.5pt;z-index:2518732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dOtAIAALU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74304" behindDoc="0" locked="0" layoutInCell="1" allowOverlap="1" wp14:anchorId="11EE2A06" wp14:editId="78CED9DB">
                <wp:simplePos x="0" y="0"/>
                <wp:positionH relativeFrom="margin">
                  <wp:posOffset>9516110</wp:posOffset>
                </wp:positionH>
                <wp:positionV relativeFrom="paragraph">
                  <wp:posOffset>8418830</wp:posOffset>
                </wp:positionV>
                <wp:extent cx="323215" cy="107950"/>
                <wp:effectExtent l="635" t="0" r="0" b="3175"/>
                <wp:wrapNone/>
                <wp:docPr id="24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213" type="#_x0000_t202" style="position:absolute;margin-left:749.3pt;margin-top:662.9pt;width:25.45pt;height:8.5pt;z-index:2518743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nPtQ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75328" behindDoc="0" locked="0" layoutInCell="1" allowOverlap="1" wp14:anchorId="328890CF" wp14:editId="3C281E68">
                <wp:simplePos x="0" y="0"/>
                <wp:positionH relativeFrom="margin">
                  <wp:posOffset>9881870</wp:posOffset>
                </wp:positionH>
                <wp:positionV relativeFrom="paragraph">
                  <wp:posOffset>8128000</wp:posOffset>
                </wp:positionV>
                <wp:extent cx="3785870" cy="292100"/>
                <wp:effectExtent l="4445" t="3175" r="635" b="1905"/>
                <wp:wrapNone/>
                <wp:docPr id="24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8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230" w:lineRule="exact"/>
                              <w:ind w:left="20"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Гоуппа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многокбартирных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жилых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домоб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со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бстроенными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нежилыми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br/>
                              <w:t xml:space="preserve">помещениями по ул. Володарского б г.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Остробец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214" type="#_x0000_t202" style="position:absolute;margin-left:778.1pt;margin-top:640pt;width:298.1pt;height:23pt;z-index:2518753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230" w:lineRule="exact"/>
                        <w:ind w:left="20" w:firstLine="0"/>
                        <w:jc w:val="center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Гоуппа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многокбартирных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жилых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домоб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со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бстроенными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нежилыми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br/>
                        <w:t xml:space="preserve">помещениями по ул. Володарского б г.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Остробец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76352" behindDoc="0" locked="0" layoutInCell="1" allowOverlap="1" wp14:anchorId="6A234103" wp14:editId="658209FF">
                <wp:simplePos x="0" y="0"/>
                <wp:positionH relativeFrom="margin">
                  <wp:posOffset>12301855</wp:posOffset>
                </wp:positionH>
                <wp:positionV relativeFrom="paragraph">
                  <wp:posOffset>8589010</wp:posOffset>
                </wp:positionV>
                <wp:extent cx="1536065" cy="107950"/>
                <wp:effectExtent l="0" t="0" r="1905" b="0"/>
                <wp:wrapNone/>
                <wp:docPr id="246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Стадия Лист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Листоб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215" type="#_x0000_t202" style="position:absolute;margin-left:968.65pt;margin-top:676.3pt;width:120.95pt;height:8.5pt;z-index:2518763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Стадия Лист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Листоб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77376" behindDoc="0" locked="0" layoutInCell="1" allowOverlap="1" wp14:anchorId="48C669C8" wp14:editId="7ED4F7F1">
                <wp:simplePos x="0" y="0"/>
                <wp:positionH relativeFrom="margin">
                  <wp:posOffset>8339455</wp:posOffset>
                </wp:positionH>
                <wp:positionV relativeFrom="paragraph">
                  <wp:posOffset>8936990</wp:posOffset>
                </wp:positionV>
                <wp:extent cx="536575" cy="107950"/>
                <wp:effectExtent l="0" t="2540" r="1270" b="3810"/>
                <wp:wrapNone/>
                <wp:docPr id="244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10"/>
                                <w:i/>
                                <w:iCs/>
                                <w:color w:val="000000"/>
                              </w:rPr>
                              <w:t xml:space="preserve">Горба </w:t>
                            </w:r>
                            <w:proofErr w:type="spellStart"/>
                            <w:r>
                              <w:rPr>
                                <w:rStyle w:val="2Exact10"/>
                                <w:i/>
                                <w:iCs/>
                                <w:color w:val="000000"/>
                              </w:rPr>
                              <w:t>чеб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216" type="#_x0000_t202" style="position:absolute;margin-left:656.65pt;margin-top:703.7pt;width:42.25pt;height:8.5pt;z-index:251877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c+tQIAALU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10"/>
                          <w:i/>
                          <w:iCs/>
                          <w:color w:val="000000"/>
                        </w:rPr>
                        <w:t xml:space="preserve">Горба </w:t>
                      </w:r>
                      <w:proofErr w:type="spellStart"/>
                      <w:r>
                        <w:rPr>
                          <w:rStyle w:val="2Exact10"/>
                          <w:i/>
                          <w:iCs/>
                          <w:color w:val="000000"/>
                        </w:rPr>
                        <w:t>чеб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78400" behindDoc="0" locked="0" layoutInCell="1" allowOverlap="1" wp14:anchorId="4B38D408" wp14:editId="5E2B1DEE">
                <wp:simplePos x="0" y="0"/>
                <wp:positionH relativeFrom="margin">
                  <wp:posOffset>8339455</wp:posOffset>
                </wp:positionH>
                <wp:positionV relativeFrom="paragraph">
                  <wp:posOffset>9089390</wp:posOffset>
                </wp:positionV>
                <wp:extent cx="548640" cy="107950"/>
                <wp:effectExtent l="0" t="2540" r="0" b="3810"/>
                <wp:wrapNone/>
                <wp:docPr id="24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Мужейко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217" type="#_x0000_t202" style="position:absolute;margin-left:656.65pt;margin-top:715.7pt;width:43.2pt;height:8.5pt;z-index:2518784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Мужейко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79424" behindDoc="0" locked="0" layoutInCell="1" allowOverlap="1" wp14:anchorId="37282A4C" wp14:editId="1AEB8299">
                <wp:simplePos x="0" y="0"/>
                <wp:positionH relativeFrom="margin">
                  <wp:posOffset>8339455</wp:posOffset>
                </wp:positionH>
                <wp:positionV relativeFrom="paragraph">
                  <wp:posOffset>9259570</wp:posOffset>
                </wp:positionV>
                <wp:extent cx="475615" cy="107950"/>
                <wp:effectExtent l="0" t="1270" r="0" b="0"/>
                <wp:wrapNone/>
                <wp:docPr id="23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Лисобич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218" type="#_x0000_t202" style="position:absolute;margin-left:656.65pt;margin-top:729.1pt;width:37.45pt;height:8.5pt;z-index:2518794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5ytQIAALU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Лисобич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80448" behindDoc="0" locked="0" layoutInCell="1" allowOverlap="1" wp14:anchorId="57FDEB04" wp14:editId="432DE493">
                <wp:simplePos x="0" y="0"/>
                <wp:positionH relativeFrom="margin">
                  <wp:posOffset>9540240</wp:posOffset>
                </wp:positionH>
                <wp:positionV relativeFrom="paragraph">
                  <wp:posOffset>9276080</wp:posOffset>
                </wp:positionV>
                <wp:extent cx="311150" cy="101600"/>
                <wp:effectExtent l="0" t="0" r="0" b="0"/>
                <wp:wrapNone/>
                <wp:docPr id="238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4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14Exact0"/>
                                <w:i/>
                                <w:iCs/>
                                <w:color w:val="000000"/>
                              </w:rPr>
                              <w:t>26</w:t>
                            </w:r>
                            <w:r>
                              <w:rPr>
                                <w:rStyle w:val="14Consolas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Style w:val="14Exact0"/>
                                <w:i/>
                                <w:iCs/>
                                <w:color w:val="000000"/>
                              </w:rPr>
                              <w:t>11.19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219" type="#_x0000_t202" style="position:absolute;margin-left:751.2pt;margin-top:730.4pt;width:24.5pt;height:8pt;z-index:2518804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4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14Exact0"/>
                          <w:i/>
                          <w:iCs/>
                          <w:color w:val="000000"/>
                        </w:rPr>
                        <w:t>26</w:t>
                      </w:r>
                      <w:r>
                        <w:rPr>
                          <w:rStyle w:val="14Consolas"/>
                          <w:i/>
                          <w:iCs/>
                          <w:color w:val="000000"/>
                        </w:rPr>
                        <w:t>.</w:t>
                      </w:r>
                      <w:r>
                        <w:rPr>
                          <w:rStyle w:val="14Exact0"/>
                          <w:i/>
                          <w:iCs/>
                          <w:color w:val="000000"/>
                        </w:rPr>
                        <w:t>11.19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81472" behindDoc="0" locked="0" layoutInCell="1" allowOverlap="1" wp14:anchorId="52A6B95D" wp14:editId="6121F615">
                <wp:simplePos x="0" y="0"/>
                <wp:positionH relativeFrom="margin">
                  <wp:posOffset>10448290</wp:posOffset>
                </wp:positionH>
                <wp:positionV relativeFrom="paragraph">
                  <wp:posOffset>9173210</wp:posOffset>
                </wp:positionV>
                <wp:extent cx="1200785" cy="287020"/>
                <wp:effectExtent l="0" t="635" r="0" b="635"/>
                <wp:wrapNone/>
                <wp:docPr id="23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Блок-секция 7Р1-4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br/>
                              <w:t>План 5-го этажа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220" type="#_x0000_t202" style="position:absolute;margin-left:822.7pt;margin-top:722.3pt;width:94.55pt;height:22.6pt;z-index:2518814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B6tQIAALY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226" w:lineRule="exact"/>
                        <w:ind w:firstLine="0"/>
                        <w:jc w:val="center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Блок-секция 7Р1-4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br/>
                        <w:t>План 5-го этажа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82496" behindDoc="0" locked="0" layoutInCell="1" allowOverlap="1" wp14:anchorId="6EEA608A" wp14:editId="308670F7">
                <wp:simplePos x="0" y="0"/>
                <wp:positionH relativeFrom="margin">
                  <wp:posOffset>12429490</wp:posOffset>
                </wp:positionH>
                <wp:positionV relativeFrom="paragraph">
                  <wp:posOffset>8799195</wp:posOffset>
                </wp:positionV>
                <wp:extent cx="194945" cy="190500"/>
                <wp:effectExtent l="0" t="0" r="0" b="3810"/>
                <wp:wrapNone/>
                <wp:docPr id="235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20" w:name="bookmark10"/>
                            <w:r>
                              <w:rPr>
                                <w:rStyle w:val="2Exact1"/>
                                <w:i/>
                                <w:iCs/>
                                <w:color w:val="000000"/>
                              </w:rPr>
                              <w:t>С</w:t>
                            </w:r>
                            <w:bookmarkEnd w:id="2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221" type="#_x0000_t202" style="position:absolute;margin-left:978.7pt;margin-top:692.85pt;width:15.35pt;height:15pt;z-index:251882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21" w:name="bookmark10"/>
                      <w:r>
                        <w:rPr>
                          <w:rStyle w:val="2Exact1"/>
                          <w:i/>
                          <w:iCs/>
                          <w:color w:val="000000"/>
                        </w:rPr>
                        <w:t>С</w:t>
                      </w:r>
                      <w:bookmarkEnd w:id="2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678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D93BBC" w:rsidRPr="00D93BBC">
          <w:footerReference w:type="default" r:id="rId38"/>
          <w:footerReference w:type="first" r:id="rId39"/>
          <w:pgSz w:w="23800" w:h="16840" w:orient="landscape"/>
          <w:pgMar w:top="1032" w:right="906" w:bottom="1032" w:left="977" w:header="0" w:footer="3" w:gutter="0"/>
          <w:cols w:space="720"/>
          <w:noEndnote/>
          <w:titlePg/>
          <w:docGrid w:linePitch="360"/>
        </w:sect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63500" distR="63500" simplePos="0" relativeHeight="251883520" behindDoc="1" locked="0" layoutInCell="1" allowOverlap="1" wp14:anchorId="2DB17625" wp14:editId="0C0E277C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3983970" cy="9887585"/>
            <wp:effectExtent l="0" t="0" r="0" b="0"/>
            <wp:wrapNone/>
            <wp:docPr id="293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3970" cy="988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84544" behindDoc="0" locked="0" layoutInCell="1" allowOverlap="1" wp14:anchorId="160D82D0" wp14:editId="1F6012F9">
                <wp:simplePos x="0" y="0"/>
                <wp:positionH relativeFrom="margin">
                  <wp:posOffset>8890</wp:posOffset>
                </wp:positionH>
                <wp:positionV relativeFrom="paragraph">
                  <wp:posOffset>6915785</wp:posOffset>
                </wp:positionV>
                <wp:extent cx="161290" cy="2901950"/>
                <wp:effectExtent l="0" t="635" r="1270" b="2540"/>
                <wp:wrapNone/>
                <wp:docPr id="23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290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7"/>
                              <w:shd w:val="clear" w:color="auto" w:fill="auto"/>
                              <w:spacing w:line="240" w:lineRule="exact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>Инб</w:t>
                            </w:r>
                            <w:proofErr w:type="spellEnd"/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  <w:lang w:val="de-DE" w:eastAsia="de-DE"/>
                              </w:rPr>
                              <w:t xml:space="preserve">N 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>подл] Подпись и дата</w:t>
                            </w:r>
                            <w:r>
                              <w:rPr>
                                <w:rStyle w:val="70"/>
                                <w:i w:val="0"/>
                                <w:iCs w:val="0"/>
                                <w:color w:val="000000"/>
                              </w:rPr>
                              <w:t xml:space="preserve"> I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 xml:space="preserve">В зам. </w:t>
                            </w:r>
                            <w:proofErr w:type="spellStart"/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>инб</w:t>
                            </w:r>
                            <w:proofErr w:type="spellEnd"/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70"/>
                                <w:i w:val="0"/>
                                <w:iCs w:val="0"/>
                                <w:color w:val="000000"/>
                              </w:rPr>
                              <w:t xml:space="preserve"> Л/1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222" type="#_x0000_t202" style="position:absolute;margin-left:.7pt;margin-top:544.55pt;width:12.7pt;height:228.5pt;z-index:251884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/lptAIAALk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DA429E" w:rsidRDefault="00DA429E" w:rsidP="00D93BBC">
                      <w:pPr>
                        <w:pStyle w:val="7"/>
                        <w:shd w:val="clear" w:color="auto" w:fill="auto"/>
                        <w:spacing w:line="240" w:lineRule="exact"/>
                      </w:pPr>
                      <w:proofErr w:type="spellStart"/>
                      <w:proofErr w:type="gramStart"/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>Инб</w:t>
                      </w:r>
                      <w:proofErr w:type="spellEnd"/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 xml:space="preserve">. </w:t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  <w:lang w:val="de-DE" w:eastAsia="de-DE"/>
                        </w:rPr>
                        <w:t xml:space="preserve">N </w:t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>подл] Подпись и дата</w:t>
                      </w:r>
                      <w:r>
                        <w:rPr>
                          <w:rStyle w:val="70"/>
                          <w:i w:val="0"/>
                          <w:iCs w:val="0"/>
                          <w:color w:val="000000"/>
                        </w:rPr>
                        <w:t xml:space="preserve"> I</w:t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 xml:space="preserve">В зам. </w:t>
                      </w:r>
                      <w:proofErr w:type="spellStart"/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>инб</w:t>
                      </w:r>
                      <w:proofErr w:type="spellEnd"/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>.</w:t>
                      </w:r>
                      <w:proofErr w:type="gramEnd"/>
                      <w:r>
                        <w:rPr>
                          <w:rStyle w:val="70"/>
                          <w:i w:val="0"/>
                          <w:iCs w:val="0"/>
                          <w:color w:val="000000"/>
                        </w:rPr>
                        <w:t xml:space="preserve"> Л/1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443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D93BBC" w:rsidRPr="00D93BBC">
          <w:pgSz w:w="23800" w:h="16840" w:orient="landscape"/>
          <w:pgMar w:top="614" w:right="801" w:bottom="604" w:left="976" w:header="0" w:footer="3" w:gutter="0"/>
          <w:cols w:space="720"/>
          <w:noEndnote/>
          <w:docGrid w:linePitch="360"/>
        </w:sect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885568" behindDoc="0" locked="0" layoutInCell="1" allowOverlap="1" wp14:anchorId="356337FE" wp14:editId="3A67CCE9">
                <wp:simplePos x="0" y="0"/>
                <wp:positionH relativeFrom="margin">
                  <wp:posOffset>2066290</wp:posOffset>
                </wp:positionH>
                <wp:positionV relativeFrom="paragraph">
                  <wp:posOffset>844550</wp:posOffset>
                </wp:positionV>
                <wp:extent cx="2621280" cy="152400"/>
                <wp:effectExtent l="0" t="0" r="0" b="0"/>
                <wp:wrapNone/>
                <wp:docPr id="23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1"/>
                              <w:shd w:val="clear" w:color="auto" w:fill="auto"/>
                              <w:spacing w:line="240" w:lineRule="exact"/>
                            </w:pPr>
                            <w:proofErr w:type="spellStart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Многокбартирный</w:t>
                            </w:r>
                            <w:proofErr w:type="spellEnd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 xml:space="preserve"> жилой дом №.2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223" type="#_x0000_t202" style="position:absolute;margin-left:162.7pt;margin-top:66.5pt;width:206.4pt;height:12pt;z-index:251885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1"/>
                        <w:shd w:val="clear" w:color="auto" w:fill="auto"/>
                        <w:spacing w:line="240" w:lineRule="exact"/>
                      </w:pPr>
                      <w:proofErr w:type="spellStart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Многокбартирный</w:t>
                      </w:r>
                      <w:proofErr w:type="spellEnd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 xml:space="preserve"> жилой дом №.2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86592" behindDoc="0" locked="0" layoutInCell="1" allowOverlap="1" wp14:anchorId="3B2CE4FB" wp14:editId="44593EF6">
                <wp:simplePos x="0" y="0"/>
                <wp:positionH relativeFrom="margin">
                  <wp:posOffset>4913630</wp:posOffset>
                </wp:positionH>
                <wp:positionV relativeFrom="paragraph">
                  <wp:posOffset>1270</wp:posOffset>
                </wp:positionV>
                <wp:extent cx="4306570" cy="613410"/>
                <wp:effectExtent l="0" t="1270" r="0" b="0"/>
                <wp:wrapNone/>
                <wp:docPr id="230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5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1"/>
                              <w:shd w:val="clear" w:color="auto" w:fill="auto"/>
                              <w:spacing w:line="322" w:lineRule="exact"/>
                              <w:ind w:firstLine="560"/>
                            </w:pPr>
                            <w:proofErr w:type="spellStart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Разбертка</w:t>
                            </w:r>
                            <w:proofErr w:type="spellEnd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 xml:space="preserve"> по ул. Володарского группы </w:t>
                            </w:r>
                            <w:proofErr w:type="spellStart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многокбартирных</w:t>
                            </w:r>
                            <w:proofErr w:type="spellEnd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жилых</w:t>
                            </w:r>
                            <w:proofErr w:type="gramEnd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 xml:space="preserve"> дом об со </w:t>
                            </w:r>
                            <w:proofErr w:type="spellStart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бстроенными</w:t>
                            </w:r>
                            <w:proofErr w:type="spellEnd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 xml:space="preserve"> нежилыми помещениями б г. </w:t>
                            </w:r>
                            <w:proofErr w:type="spellStart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Остробец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224" type="#_x0000_t202" style="position:absolute;margin-left:386.9pt;margin-top:.1pt;width:339.1pt;height:48.3pt;z-index:251886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1"/>
                        <w:shd w:val="clear" w:color="auto" w:fill="auto"/>
                        <w:spacing w:line="322" w:lineRule="exact"/>
                        <w:ind w:firstLine="560"/>
                      </w:pPr>
                      <w:proofErr w:type="spellStart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Разбертка</w:t>
                      </w:r>
                      <w:proofErr w:type="spellEnd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 xml:space="preserve"> по ул. Володарского группы </w:t>
                      </w:r>
                      <w:proofErr w:type="spellStart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многокбартирных</w:t>
                      </w:r>
                      <w:proofErr w:type="spellEnd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жилых</w:t>
                      </w:r>
                      <w:proofErr w:type="gramEnd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 xml:space="preserve"> дом об со </w:t>
                      </w:r>
                      <w:proofErr w:type="spellStart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бстроенными</w:t>
                      </w:r>
                      <w:proofErr w:type="spellEnd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 xml:space="preserve"> нежилыми помещениями б г. </w:t>
                      </w:r>
                      <w:proofErr w:type="spellStart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Остробец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89664" behindDoc="0" locked="0" layoutInCell="1" allowOverlap="1" wp14:anchorId="75684E37" wp14:editId="3D8D99E1">
                <wp:simplePos x="0" y="0"/>
                <wp:positionH relativeFrom="margin">
                  <wp:posOffset>9851390</wp:posOffset>
                </wp:positionH>
                <wp:positionV relativeFrom="paragraph">
                  <wp:posOffset>1478280</wp:posOffset>
                </wp:positionV>
                <wp:extent cx="844550" cy="400050"/>
                <wp:effectExtent l="2540" t="1905" r="635" b="0"/>
                <wp:wrapNone/>
                <wp:docPr id="228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225" type="#_x0000_t202" style="position:absolute;margin-left:775.7pt;margin-top:116.4pt;width:66.5pt;height:31.5pt;z-index:251889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1LsgIAALU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90688" behindDoc="0" locked="0" layoutInCell="1" allowOverlap="1" wp14:anchorId="7C5516FD" wp14:editId="675FE856">
                <wp:simplePos x="0" y="0"/>
                <wp:positionH relativeFrom="margin">
                  <wp:posOffset>10676890</wp:posOffset>
                </wp:positionH>
                <wp:positionV relativeFrom="paragraph">
                  <wp:posOffset>1478280</wp:posOffset>
                </wp:positionV>
                <wp:extent cx="636905" cy="1875790"/>
                <wp:effectExtent l="0" t="1905" r="1905" b="0"/>
                <wp:wrapNone/>
                <wp:docPr id="227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9"/>
                              <w:gridCol w:w="504"/>
                            </w:tblGrid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6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3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6pt"/>
                                      <w:i w:val="0"/>
                                      <w:iCs w:val="0"/>
                                      <w:color w:val="000000"/>
                                    </w:rPr>
                                    <w:t>д</w:t>
                                  </w:r>
                                </w:p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3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6pt"/>
                                      <w:i w:val="0"/>
                                      <w:iCs w:val="0"/>
                                      <w:color w:val="000000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3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6pt"/>
                                      <w:i w:val="0"/>
                                      <w:iCs w:val="0"/>
                                      <w:color w:val="000000"/>
                                    </w:rPr>
                                    <w:t>ш</w:t>
                                  </w:r>
                                </w:p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3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6pt1"/>
                                      <w:i w:val="0"/>
                                      <w:iCs w:val="0"/>
                                      <w:color w:val="000000"/>
                                    </w:rPr>
                                    <w:t>ш</w:t>
                                  </w: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3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3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6pt"/>
                                      <w:i w:val="0"/>
                                      <w:iCs w:val="0"/>
                                      <w:color w:val="000000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32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16pt"/>
                                      <w:i w:val="0"/>
                                      <w:iCs w:val="0"/>
                                      <w:color w:val="000000"/>
                                      <w:lang w:val="pl-PL" w:eastAsia="pl-PL"/>
                                    </w:rPr>
                                    <w:t>i</w:t>
                                  </w:r>
                                </w:p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320" w:lineRule="exact"/>
                                    <w:ind w:firstLine="0"/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Style w:val="216pt"/>
                                      <w:i w:val="0"/>
                                      <w:iCs w:val="0"/>
                                      <w:color w:val="000000"/>
                                    </w:rPr>
                                    <w:t>Ш</w:t>
                                  </w:r>
                                  <w:proofErr w:type="gramEnd"/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32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6pt"/>
                                      <w:i w:val="0"/>
                                      <w:iCs w:val="0"/>
                                      <w:color w:val="000000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3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6pt"/>
                                      <w:i w:val="0"/>
                                      <w:iCs w:val="0"/>
                                      <w:color w:val="000000"/>
                                    </w:rPr>
                                    <w:t>ш</w:t>
                                  </w: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320" w:lineRule="exact"/>
                                    <w:ind w:firstLine="0"/>
                                  </w:pPr>
                                  <w:r>
                                    <w:rPr>
                                      <w:rStyle w:val="216pt"/>
                                      <w:i w:val="0"/>
                                      <w:iCs w:val="0"/>
                                      <w:color w:val="000000"/>
                                    </w:rPr>
                                    <w:t>Ж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3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6pt"/>
                                      <w:i w:val="0"/>
                                      <w:iCs w:val="0"/>
                                      <w:color w:val="000000"/>
                                    </w:rPr>
                                    <w:t>Ж</w:t>
                                  </w:r>
                                </w:p>
                              </w:tc>
                            </w:tr>
                            <w:tr w:rsidR="00DA4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320" w:lineRule="exact"/>
                                    <w:ind w:firstLine="0"/>
                                  </w:pPr>
                                  <w:r>
                                    <w:rPr>
                                      <w:rStyle w:val="216pt"/>
                                      <w:i w:val="0"/>
                                      <w:iCs w:val="0"/>
                                      <w:color w:val="000000"/>
                                    </w:rPr>
                                    <w:t>Ж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A429E" w:rsidRDefault="00DA429E">
                                  <w:pPr>
                                    <w:pStyle w:val="210"/>
                                    <w:shd w:val="clear" w:color="auto" w:fill="auto"/>
                                    <w:spacing w:after="0" w:line="197" w:lineRule="exact"/>
                                    <w:ind w:firstLine="0"/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Style w:val="216pt1"/>
                                      <w:i w:val="0"/>
                                      <w:iCs w:val="0"/>
                                      <w:color w:val="000000"/>
                                    </w:rPr>
                                    <w:t>Ж</w:t>
                                  </w:r>
                                  <w:proofErr w:type="gramEnd"/>
                                  <w:r>
                                    <w:rPr>
                                      <w:rStyle w:val="216pt1"/>
                                      <w:i w:val="0"/>
                                      <w:iCs w:val="0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6pt"/>
                                      <w:i w:val="0"/>
                                      <w:iCs w:val="0"/>
                                      <w:color w:val="000000"/>
                                    </w:rPr>
                                    <w:t>□ □</w:t>
                                  </w:r>
                                </w:p>
                              </w:tc>
                            </w:tr>
                          </w:tbl>
                          <w:p w:rsidR="00DA429E" w:rsidRDefault="00DA429E" w:rsidP="00D93B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226" type="#_x0000_t202" style="position:absolute;margin-left:840.7pt;margin-top:116.4pt;width:50.15pt;height:147.7pt;z-index:251890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FStQIAALY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9"/>
                        <w:gridCol w:w="504"/>
                      </w:tblGrid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6"/>
                          <w:jc w:val="center"/>
                        </w:trPr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320" w:lineRule="exact"/>
                              <w:ind w:left="160" w:firstLine="0"/>
                            </w:pPr>
                            <w:r>
                              <w:rPr>
                                <w:rStyle w:val="216pt"/>
                                <w:i w:val="0"/>
                                <w:iCs w:val="0"/>
                                <w:color w:val="000000"/>
                              </w:rPr>
                              <w:t>д</w:t>
                            </w:r>
                          </w:p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320" w:lineRule="exact"/>
                              <w:ind w:left="160" w:firstLine="0"/>
                            </w:pPr>
                            <w:r>
                              <w:rPr>
                                <w:rStyle w:val="216pt"/>
                                <w:i w:val="0"/>
                                <w:iCs w:val="0"/>
                                <w:color w:val="000000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3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6pt"/>
                                <w:i w:val="0"/>
                                <w:iCs w:val="0"/>
                                <w:color w:val="000000"/>
                              </w:rPr>
                              <w:t>ш</w:t>
                            </w:r>
                          </w:p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3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6pt1"/>
                                <w:i w:val="0"/>
                                <w:iCs w:val="0"/>
                                <w:color w:val="000000"/>
                              </w:rPr>
                              <w:t>ш</w:t>
                            </w: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3"/>
                          <w:jc w:val="center"/>
                        </w:trPr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320" w:lineRule="exact"/>
                              <w:ind w:left="160" w:firstLine="0"/>
                            </w:pPr>
                            <w:r>
                              <w:rPr>
                                <w:rStyle w:val="216pt"/>
                                <w:i w:val="0"/>
                                <w:iCs w:val="0"/>
                                <w:color w:val="000000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320" w:lineRule="exact"/>
                              <w:ind w:left="280" w:firstLine="0"/>
                            </w:pPr>
                            <w:r>
                              <w:rPr>
                                <w:rStyle w:val="216pt"/>
                                <w:i w:val="0"/>
                                <w:iCs w:val="0"/>
                                <w:color w:val="000000"/>
                                <w:lang w:val="pl-PL" w:eastAsia="pl-PL"/>
                              </w:rPr>
                              <w:t>i</w:t>
                            </w:r>
                          </w:p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320" w:lineRule="exact"/>
                              <w:ind w:firstLine="0"/>
                              <w:jc w:val="both"/>
                            </w:pPr>
                            <w:proofErr w:type="gramStart"/>
                            <w:r>
                              <w:rPr>
                                <w:rStyle w:val="216pt"/>
                                <w:i w:val="0"/>
                                <w:iCs w:val="0"/>
                                <w:color w:val="000000"/>
                              </w:rPr>
                              <w:t>Ш</w:t>
                            </w:r>
                            <w:proofErr w:type="gramEnd"/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320" w:lineRule="exact"/>
                              <w:ind w:left="160" w:firstLine="0"/>
                            </w:pPr>
                            <w:r>
                              <w:rPr>
                                <w:rStyle w:val="216pt"/>
                                <w:i w:val="0"/>
                                <w:iCs w:val="0"/>
                                <w:color w:val="000000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3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6pt"/>
                                <w:i w:val="0"/>
                                <w:iCs w:val="0"/>
                                <w:color w:val="000000"/>
                              </w:rPr>
                              <w:t>ш</w:t>
                            </w: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320" w:lineRule="exact"/>
                              <w:ind w:firstLine="0"/>
                            </w:pPr>
                            <w:r>
                              <w:rPr>
                                <w:rStyle w:val="216pt"/>
                                <w:i w:val="0"/>
                                <w:iCs w:val="0"/>
                                <w:color w:val="000000"/>
                              </w:rPr>
                              <w:t>Ж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3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6pt"/>
                                <w:i w:val="0"/>
                                <w:iCs w:val="0"/>
                                <w:color w:val="000000"/>
                              </w:rPr>
                              <w:t>Ж</w:t>
                            </w:r>
                          </w:p>
                        </w:tc>
                      </w:tr>
                      <w:tr w:rsidR="00DA4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320" w:lineRule="exact"/>
                              <w:ind w:firstLine="0"/>
                            </w:pPr>
                            <w:r>
                              <w:rPr>
                                <w:rStyle w:val="216pt"/>
                                <w:i w:val="0"/>
                                <w:iCs w:val="0"/>
                                <w:color w:val="000000"/>
                              </w:rPr>
                              <w:t>Ж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A429E" w:rsidRDefault="00DA429E">
                            <w:pPr>
                              <w:pStyle w:val="210"/>
                              <w:shd w:val="clear" w:color="auto" w:fill="auto"/>
                              <w:spacing w:after="0" w:line="197" w:lineRule="exact"/>
                              <w:ind w:firstLine="0"/>
                              <w:jc w:val="both"/>
                            </w:pPr>
                            <w:proofErr w:type="gramStart"/>
                            <w:r>
                              <w:rPr>
                                <w:rStyle w:val="216pt1"/>
                                <w:i w:val="0"/>
                                <w:iCs w:val="0"/>
                                <w:color w:val="000000"/>
                              </w:rPr>
                              <w:t>Ж</w:t>
                            </w:r>
                            <w:proofErr w:type="gramEnd"/>
                            <w:r>
                              <w:rPr>
                                <w:rStyle w:val="216pt1"/>
                                <w:i w:val="0"/>
                                <w:iCs w:val="0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216pt"/>
                                <w:i w:val="0"/>
                                <w:iCs w:val="0"/>
                                <w:color w:val="000000"/>
                              </w:rPr>
                              <w:t>□ □</w:t>
                            </w:r>
                          </w:p>
                        </w:tc>
                      </w:tr>
                    </w:tbl>
                    <w:p w:rsidR="00DA429E" w:rsidRDefault="00DA429E" w:rsidP="00D93BB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891712" behindDoc="1" locked="0" layoutInCell="1" allowOverlap="1" wp14:anchorId="656111D1" wp14:editId="57F57250">
            <wp:simplePos x="0" y="0"/>
            <wp:positionH relativeFrom="margin">
              <wp:posOffset>11314430</wp:posOffset>
            </wp:positionH>
            <wp:positionV relativeFrom="paragraph">
              <wp:posOffset>1264920</wp:posOffset>
            </wp:positionV>
            <wp:extent cx="2609215" cy="2030095"/>
            <wp:effectExtent l="0" t="0" r="635" b="8255"/>
            <wp:wrapNone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92736" behindDoc="0" locked="0" layoutInCell="1" allowOverlap="1" wp14:anchorId="7E2F5CC5" wp14:editId="7A06FF7A">
                <wp:simplePos x="0" y="0"/>
                <wp:positionH relativeFrom="margin">
                  <wp:posOffset>6083935</wp:posOffset>
                </wp:positionH>
                <wp:positionV relativeFrom="paragraph">
                  <wp:posOffset>3712210</wp:posOffset>
                </wp:positionV>
                <wp:extent cx="2395855" cy="152400"/>
                <wp:effectExtent l="0" t="0" r="0" b="4445"/>
                <wp:wrapNone/>
                <wp:docPr id="22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1"/>
                              <w:shd w:val="clear" w:color="auto" w:fill="auto"/>
                              <w:spacing w:line="240" w:lineRule="exact"/>
                            </w:pPr>
                            <w:proofErr w:type="spellStart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Разбертка</w:t>
                            </w:r>
                            <w:proofErr w:type="spellEnd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дборобых</w:t>
                            </w:r>
                            <w:proofErr w:type="spellEnd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 xml:space="preserve"> фаса до</w:t>
                            </w:r>
                            <w:proofErr w:type="gramStart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227" type="#_x0000_t202" style="position:absolute;margin-left:479.05pt;margin-top:292.3pt;width:188.65pt;height:12pt;z-index:251892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EetQIAALY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1"/>
                        <w:shd w:val="clear" w:color="auto" w:fill="auto"/>
                        <w:spacing w:line="240" w:lineRule="exact"/>
                      </w:pPr>
                      <w:proofErr w:type="spellStart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Разбертка</w:t>
                      </w:r>
                      <w:proofErr w:type="spellEnd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дборобых</w:t>
                      </w:r>
                      <w:proofErr w:type="spellEnd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 xml:space="preserve"> фаса до</w:t>
                      </w:r>
                      <w:proofErr w:type="gramStart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6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93760" behindDoc="0" locked="0" layoutInCell="1" allowOverlap="1" wp14:anchorId="7983EC92" wp14:editId="5517839D">
                <wp:simplePos x="0" y="0"/>
                <wp:positionH relativeFrom="margin">
                  <wp:posOffset>2170430</wp:posOffset>
                </wp:positionH>
                <wp:positionV relativeFrom="paragraph">
                  <wp:posOffset>3969385</wp:posOffset>
                </wp:positionV>
                <wp:extent cx="2541905" cy="177800"/>
                <wp:effectExtent l="0" t="0" r="2540" b="0"/>
                <wp:wrapNone/>
                <wp:docPr id="225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1"/>
                              <w:shd w:val="clear" w:color="auto" w:fill="auto"/>
                              <w:spacing w:line="280" w:lineRule="exact"/>
                            </w:pPr>
                            <w:proofErr w:type="spellStart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Многокбартирный</w:t>
                            </w:r>
                            <w:proofErr w:type="spellEnd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жилои</w:t>
                            </w:r>
                            <w:proofErr w:type="spellEnd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 xml:space="preserve"> дом</w:t>
                            </w:r>
                            <w:r>
                              <w:rPr>
                                <w:rStyle w:val="1114pt"/>
                                <w:i w:val="0"/>
                                <w:iCs w:val="0"/>
                                <w:color w:val="000000"/>
                              </w:rPr>
                              <w:t xml:space="preserve"> А</w:t>
                            </w: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228" type="#_x0000_t202" style="position:absolute;margin-left:170.9pt;margin-top:312.55pt;width:200.15pt;height:14pt;z-index:251893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i/tgIAALY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1"/>
                        <w:shd w:val="clear" w:color="auto" w:fill="auto"/>
                        <w:spacing w:line="280" w:lineRule="exact"/>
                      </w:pPr>
                      <w:proofErr w:type="spellStart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Многокбартирный</w:t>
                      </w:r>
                      <w:proofErr w:type="spellEnd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жилои</w:t>
                      </w:r>
                      <w:proofErr w:type="spellEnd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 xml:space="preserve"> дом</w:t>
                      </w:r>
                      <w:r>
                        <w:rPr>
                          <w:rStyle w:val="1114pt"/>
                          <w:i w:val="0"/>
                          <w:iCs w:val="0"/>
                          <w:color w:val="000000"/>
                        </w:rPr>
                        <w:t xml:space="preserve"> А</w:t>
                      </w:r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98880" behindDoc="0" locked="0" layoutInCell="1" allowOverlap="1" wp14:anchorId="72253F5D" wp14:editId="19FCD730">
                <wp:simplePos x="0" y="0"/>
                <wp:positionH relativeFrom="margin">
                  <wp:posOffset>635</wp:posOffset>
                </wp:positionH>
                <wp:positionV relativeFrom="paragraph">
                  <wp:posOffset>6705600</wp:posOffset>
                </wp:positionV>
                <wp:extent cx="152400" cy="2874010"/>
                <wp:effectExtent l="635" t="0" r="0" b="2540"/>
                <wp:wrapNone/>
                <wp:docPr id="31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87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7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 xml:space="preserve">Инд. 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  <w:lang w:val="de-DE" w:eastAsia="de-DE"/>
                              </w:rPr>
                              <w:t xml:space="preserve">N 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>подл\ Подпись и дата</w:t>
                            </w:r>
                            <w:r>
                              <w:rPr>
                                <w:rStyle w:val="70"/>
                                <w:i w:val="0"/>
                                <w:iCs w:val="0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70"/>
                                <w:i w:val="0"/>
                                <w:iCs w:val="0"/>
                                <w:color w:val="000000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 xml:space="preserve">В зам. инд. 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  <w:lang w:val="de-DE" w:eastAsia="de-DE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229" type="#_x0000_t202" style="position:absolute;margin-left:.05pt;margin-top:528pt;width:12pt;height:226.3pt;z-index:251898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" filled="f" stroked="f">
                <v:textbox style="layout-flow:vertical;mso-layout-flow-alt:bottom-to-top" inset="0,0,0,0">
                  <w:txbxContent>
                    <w:p w:rsidR="00DA429E" w:rsidRDefault="00DA429E" w:rsidP="00D93BBC">
                      <w:pPr>
                        <w:pStyle w:val="7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 xml:space="preserve">Инд. </w:t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  <w:lang w:val="de-DE" w:eastAsia="de-DE"/>
                        </w:rPr>
                        <w:t xml:space="preserve">N </w:t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>подл\ Подпись и дата</w:t>
                      </w:r>
                      <w:r>
                        <w:rPr>
                          <w:rStyle w:val="70"/>
                          <w:i w:val="0"/>
                          <w:iCs w:val="0"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70"/>
                          <w:i w:val="0"/>
                          <w:iCs w:val="0"/>
                          <w:color w:val="000000"/>
                        </w:rPr>
                        <w:t>I</w:t>
                      </w:r>
                      <w:proofErr w:type="gramEnd"/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 xml:space="preserve">В зам. инд. </w:t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  <w:lang w:val="de-DE" w:eastAsia="de-DE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99904" behindDoc="0" locked="0" layoutInCell="1" allowOverlap="1" wp14:anchorId="13D7FE6B" wp14:editId="60480844">
                <wp:simplePos x="0" y="0"/>
                <wp:positionH relativeFrom="margin">
                  <wp:posOffset>5523230</wp:posOffset>
                </wp:positionH>
                <wp:positionV relativeFrom="paragraph">
                  <wp:posOffset>7178040</wp:posOffset>
                </wp:positionV>
                <wp:extent cx="1542415" cy="1536065"/>
                <wp:effectExtent l="0" t="0" r="1905" b="1270"/>
                <wp:wrapNone/>
                <wp:docPr id="3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1"/>
                              <w:shd w:val="clear" w:color="auto" w:fill="auto"/>
                              <w:spacing w:after="27" w:line="240" w:lineRule="exact"/>
                            </w:pP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  <w:lang w:val="en-US"/>
                              </w:rPr>
                              <w:t>CAPAROL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14"/>
                              </w:numPr>
                              <w:shd w:val="clear" w:color="auto" w:fill="auto"/>
                              <w:tabs>
                                <w:tab w:val="left" w:pos="869"/>
                              </w:tabs>
                              <w:spacing w:after="0" w:line="398" w:lineRule="exact"/>
                              <w:ind w:left="720"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  <w:lang w:val="en-US"/>
                              </w:rPr>
                              <w:t xml:space="preserve">Palazzo 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150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14"/>
                              </w:numPr>
                              <w:shd w:val="clear" w:color="auto" w:fill="auto"/>
                              <w:tabs>
                                <w:tab w:val="left" w:pos="869"/>
                              </w:tabs>
                              <w:spacing w:after="0" w:line="398" w:lineRule="exact"/>
                              <w:ind w:left="720"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  <w:lang w:val="en-US"/>
                              </w:rPr>
                              <w:t xml:space="preserve">Nutria 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12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14"/>
                              </w:numPr>
                              <w:shd w:val="clear" w:color="auto" w:fill="auto"/>
                              <w:tabs>
                                <w:tab w:val="left" w:pos="869"/>
                              </w:tabs>
                              <w:spacing w:after="0" w:line="398" w:lineRule="exact"/>
                              <w:ind w:left="720"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  <w:lang w:val="en-US"/>
                              </w:rPr>
                              <w:t xml:space="preserve">Amber 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95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numPr>
                                <w:ilvl w:val="0"/>
                                <w:numId w:val="14"/>
                              </w:numPr>
                              <w:shd w:val="clear" w:color="auto" w:fill="auto"/>
                              <w:tabs>
                                <w:tab w:val="left" w:pos="869"/>
                              </w:tabs>
                              <w:spacing w:after="0" w:line="394" w:lineRule="exact"/>
                              <w:ind w:left="720" w:right="680"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  <w:lang w:val="en-US"/>
                              </w:rPr>
                              <w:t xml:space="preserve">Nutria 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О 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  <w:lang w:val="en-US"/>
                              </w:rPr>
                              <w:t>-RAL 7015</w:t>
                            </w:r>
                          </w:p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left="720" w:firstLine="0"/>
                              <w:jc w:val="both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серы й-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зерка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льны 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230" type="#_x0000_t202" style="position:absolute;margin-left:434.9pt;margin-top:565.2pt;width:121.45pt;height:120.95pt;z-index:251899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1"/>
                        <w:shd w:val="clear" w:color="auto" w:fill="auto"/>
                        <w:spacing w:after="27" w:line="240" w:lineRule="exact"/>
                      </w:pPr>
                      <w:r>
                        <w:rPr>
                          <w:rStyle w:val="11Exact"/>
                          <w:i/>
                          <w:iCs/>
                          <w:color w:val="000000"/>
                          <w:lang w:val="en-US"/>
                        </w:rPr>
                        <w:t>CAPAROL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14"/>
                        </w:numPr>
                        <w:shd w:val="clear" w:color="auto" w:fill="auto"/>
                        <w:tabs>
                          <w:tab w:val="left" w:pos="869"/>
                        </w:tabs>
                        <w:spacing w:after="0" w:line="398" w:lineRule="exact"/>
                        <w:ind w:left="720"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  <w:lang w:val="en-US"/>
                        </w:rPr>
                        <w:t xml:space="preserve">Palazzo 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150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14"/>
                        </w:numPr>
                        <w:shd w:val="clear" w:color="auto" w:fill="auto"/>
                        <w:tabs>
                          <w:tab w:val="left" w:pos="869"/>
                        </w:tabs>
                        <w:spacing w:after="0" w:line="398" w:lineRule="exact"/>
                        <w:ind w:left="720"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  <w:lang w:val="en-US"/>
                        </w:rPr>
                        <w:t xml:space="preserve">Nutria 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12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14"/>
                        </w:numPr>
                        <w:shd w:val="clear" w:color="auto" w:fill="auto"/>
                        <w:tabs>
                          <w:tab w:val="left" w:pos="869"/>
                        </w:tabs>
                        <w:spacing w:after="0" w:line="398" w:lineRule="exact"/>
                        <w:ind w:left="720"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  <w:lang w:val="en-US"/>
                        </w:rPr>
                        <w:t xml:space="preserve">Amber 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95</w:t>
                      </w:r>
                    </w:p>
                    <w:p w:rsidR="00DA429E" w:rsidRDefault="00DA429E" w:rsidP="00D93BBC">
                      <w:pPr>
                        <w:pStyle w:val="210"/>
                        <w:numPr>
                          <w:ilvl w:val="0"/>
                          <w:numId w:val="14"/>
                        </w:numPr>
                        <w:shd w:val="clear" w:color="auto" w:fill="auto"/>
                        <w:tabs>
                          <w:tab w:val="left" w:pos="869"/>
                        </w:tabs>
                        <w:spacing w:after="0" w:line="394" w:lineRule="exact"/>
                        <w:ind w:left="720" w:right="680"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  <w:lang w:val="en-US"/>
                        </w:rPr>
                        <w:t xml:space="preserve">Nutria 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О 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  <w:lang w:val="en-US"/>
                        </w:rPr>
                        <w:t>-RAL 7015</w:t>
                      </w:r>
                    </w:p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left="720" w:firstLine="0"/>
                        <w:jc w:val="both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серы й-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зерка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льны 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900928" behindDoc="1" locked="0" layoutInCell="1" allowOverlap="1" wp14:anchorId="4671F7C9" wp14:editId="1D3BC71E">
            <wp:simplePos x="0" y="0"/>
            <wp:positionH relativeFrom="margin">
              <wp:posOffset>5492750</wp:posOffset>
            </wp:positionH>
            <wp:positionV relativeFrom="paragraph">
              <wp:posOffset>8220710</wp:posOffset>
            </wp:positionV>
            <wp:extent cx="426720" cy="511810"/>
            <wp:effectExtent l="0" t="0" r="0" b="2540"/>
            <wp:wrapNone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901952" behindDoc="0" locked="0" layoutInCell="1" allowOverlap="1" wp14:anchorId="19528F5C" wp14:editId="0F527E83">
                <wp:simplePos x="0" y="0"/>
                <wp:positionH relativeFrom="margin">
                  <wp:posOffset>7662545</wp:posOffset>
                </wp:positionH>
                <wp:positionV relativeFrom="paragraph">
                  <wp:posOffset>8451850</wp:posOffset>
                </wp:positionV>
                <wp:extent cx="597535" cy="107950"/>
                <wp:effectExtent l="4445" t="3175" r="0" b="3810"/>
                <wp:wrapNone/>
                <wp:docPr id="29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10"/>
                                <w:i/>
                                <w:iCs/>
                                <w:color w:val="000000"/>
                              </w:rPr>
                              <w:t xml:space="preserve">Изм. </w:t>
                            </w:r>
                            <w:r>
                              <w:rPr>
                                <w:rStyle w:val="2Exact10"/>
                                <w:i/>
                                <w:iCs/>
                                <w:color w:val="000000"/>
                                <w:lang w:val="de-DE" w:eastAsia="de-DE"/>
                              </w:rPr>
                              <w:t xml:space="preserve">N </w:t>
                            </w:r>
                            <w:r>
                              <w:rPr>
                                <w:rStyle w:val="2Exact10"/>
                                <w:i/>
                                <w:iCs/>
                                <w:color w:val="000000"/>
                              </w:rPr>
                              <w:t>уч.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231" type="#_x0000_t202" style="position:absolute;margin-left:603.35pt;margin-top:665.5pt;width:47.05pt;height:8.5pt;z-index:251901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zAswIAALQ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10"/>
                          <w:i/>
                          <w:iCs/>
                          <w:color w:val="000000"/>
                        </w:rPr>
                        <w:t xml:space="preserve">Изм. </w:t>
                      </w:r>
                      <w:r>
                        <w:rPr>
                          <w:rStyle w:val="2Exact10"/>
                          <w:i/>
                          <w:iCs/>
                          <w:color w:val="000000"/>
                          <w:lang w:val="de-DE" w:eastAsia="de-DE"/>
                        </w:rPr>
                        <w:t xml:space="preserve">N </w:t>
                      </w:r>
                      <w:r>
                        <w:rPr>
                          <w:rStyle w:val="2Exact10"/>
                          <w:i/>
                          <w:iCs/>
                          <w:color w:val="000000"/>
                        </w:rPr>
                        <w:t>уч.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902976" behindDoc="0" locked="0" layoutInCell="1" allowOverlap="1" wp14:anchorId="6ACC2301" wp14:editId="3467DF24">
                <wp:simplePos x="0" y="0"/>
                <wp:positionH relativeFrom="margin">
                  <wp:posOffset>7656830</wp:posOffset>
                </wp:positionH>
                <wp:positionV relativeFrom="paragraph">
                  <wp:posOffset>8939530</wp:posOffset>
                </wp:positionV>
                <wp:extent cx="591185" cy="107950"/>
                <wp:effectExtent l="0" t="0" r="635" b="0"/>
                <wp:wrapNone/>
                <wp:docPr id="2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Чтдердил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232" type="#_x0000_t202" style="position:absolute;margin-left:602.9pt;margin-top:703.9pt;width:46.55pt;height:8.5pt;z-index:251902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eTtAIAALQ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Чтдердил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904000" behindDoc="0" locked="0" layoutInCell="1" allowOverlap="1" wp14:anchorId="0FE832A3" wp14:editId="59EB406D">
                <wp:simplePos x="0" y="0"/>
                <wp:positionH relativeFrom="margin">
                  <wp:posOffset>7650480</wp:posOffset>
                </wp:positionH>
                <wp:positionV relativeFrom="paragraph">
                  <wp:posOffset>9110345</wp:posOffset>
                </wp:positionV>
                <wp:extent cx="579120" cy="107950"/>
                <wp:effectExtent l="1905" t="4445" r="0" b="1905"/>
                <wp:wrapNone/>
                <wp:docPr id="2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Проверил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233" type="#_x0000_t202" style="position:absolute;margin-left:602.4pt;margin-top:717.35pt;width:45.6pt;height:8.5pt;z-index:251904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DzswIAALQ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Проверил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905024" behindDoc="0" locked="0" layoutInCell="1" allowOverlap="1" wp14:anchorId="31136BB1" wp14:editId="511733D3">
                <wp:simplePos x="0" y="0"/>
                <wp:positionH relativeFrom="margin">
                  <wp:posOffset>11417935</wp:posOffset>
                </wp:positionH>
                <wp:positionV relativeFrom="paragraph">
                  <wp:posOffset>7836535</wp:posOffset>
                </wp:positionV>
                <wp:extent cx="883920" cy="107950"/>
                <wp:effectExtent l="0" t="0" r="4445" b="0"/>
                <wp:wrapNone/>
                <wp:docPr id="26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25.19-02-АС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234" type="#_x0000_t202" style="position:absolute;margin-left:899.05pt;margin-top:617.05pt;width:69.6pt;height:8.5pt;z-index:251905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C+sg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25.19-02-АС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906048" behindDoc="0" locked="0" layoutInCell="1" allowOverlap="1" wp14:anchorId="022C0D48" wp14:editId="6F063EA6">
                <wp:simplePos x="0" y="0"/>
                <wp:positionH relativeFrom="margin">
                  <wp:posOffset>13228320</wp:posOffset>
                </wp:positionH>
                <wp:positionV relativeFrom="paragraph">
                  <wp:posOffset>7836535</wp:posOffset>
                </wp:positionV>
                <wp:extent cx="579120" cy="107950"/>
                <wp:effectExtent l="0" t="0" r="3810" b="0"/>
                <wp:wrapNone/>
                <wp:docPr id="25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код 1645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235" type="#_x0000_t202" style="position:absolute;margin-left:1041.6pt;margin-top:617.05pt;width:45.6pt;height:8.5pt;z-index:251906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код 1645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907072" behindDoc="0" locked="0" layoutInCell="1" allowOverlap="1" wp14:anchorId="5D9E48B0" wp14:editId="1C576560">
                <wp:simplePos x="0" y="0"/>
                <wp:positionH relativeFrom="margin">
                  <wp:posOffset>8321040</wp:posOffset>
                </wp:positionH>
                <wp:positionV relativeFrom="paragraph">
                  <wp:posOffset>8446135</wp:posOffset>
                </wp:positionV>
                <wp:extent cx="628015" cy="107950"/>
                <wp:effectExtent l="0" t="0" r="4445" b="0"/>
                <wp:wrapNone/>
                <wp:docPr id="2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Лист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  <w:lang w:val="en-US"/>
                              </w:rPr>
                              <w:t>NdoK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236" type="#_x0000_t202" style="position:absolute;margin-left:655.2pt;margin-top:665.05pt;width:49.45pt;height:8.5pt;z-index:251907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9XsgIAALQ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Лист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  <w:lang w:val="en-US"/>
                        </w:rPr>
                        <w:t>NdoK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908096" behindDoc="0" locked="0" layoutInCell="1" allowOverlap="1" wp14:anchorId="5FD8DAC1" wp14:editId="1D4D17E0">
                <wp:simplePos x="0" y="0"/>
                <wp:positionH relativeFrom="margin">
                  <wp:posOffset>8345170</wp:posOffset>
                </wp:positionH>
                <wp:positionV relativeFrom="paragraph">
                  <wp:posOffset>8957945</wp:posOffset>
                </wp:positionV>
                <wp:extent cx="542290" cy="107950"/>
                <wp:effectExtent l="1270" t="4445" r="0" b="0"/>
                <wp:wrapNone/>
                <wp:docPr id="2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Горба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чеб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237" type="#_x0000_t202" style="position:absolute;margin-left:657.1pt;margin-top:705.35pt;width:42.7pt;height:8.5pt;z-index:251908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Горба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чеб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909120" behindDoc="0" locked="0" layoutInCell="1" allowOverlap="1" wp14:anchorId="3199A639" wp14:editId="6E8A94DF">
                <wp:simplePos x="0" y="0"/>
                <wp:positionH relativeFrom="margin">
                  <wp:posOffset>8345170</wp:posOffset>
                </wp:positionH>
                <wp:positionV relativeFrom="paragraph">
                  <wp:posOffset>9110345</wp:posOffset>
                </wp:positionV>
                <wp:extent cx="554990" cy="107950"/>
                <wp:effectExtent l="1270" t="4445" r="0" b="0"/>
                <wp:wrapNone/>
                <wp:docPr id="2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Мужейко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238" type="#_x0000_t202" style="position:absolute;margin-left:657.1pt;margin-top:717.35pt;width:43.7pt;height:8.5pt;z-index:251909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AIsgIAALQ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Мужейко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910144" behindDoc="0" locked="0" layoutInCell="1" allowOverlap="1" wp14:anchorId="557E29BE" wp14:editId="64144C17">
                <wp:simplePos x="0" y="0"/>
                <wp:positionH relativeFrom="margin">
                  <wp:posOffset>7650480</wp:posOffset>
                </wp:positionH>
                <wp:positionV relativeFrom="paragraph">
                  <wp:posOffset>9281160</wp:posOffset>
                </wp:positionV>
                <wp:extent cx="1146175" cy="107950"/>
                <wp:effectExtent l="1905" t="3810" r="4445" b="254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Разработа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/.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ЛисоЬич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239" type="#_x0000_t202" style="position:absolute;margin-left:602.4pt;margin-top:730.8pt;width:90.25pt;height:8.5pt;z-index:251910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Разработа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/.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ЛисоЬич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911168" behindDoc="0" locked="0" layoutInCell="1" allowOverlap="1" wp14:anchorId="79B80809" wp14:editId="241940E0">
                <wp:simplePos x="0" y="0"/>
                <wp:positionH relativeFrom="margin">
                  <wp:posOffset>7620000</wp:posOffset>
                </wp:positionH>
                <wp:positionV relativeFrom="paragraph">
                  <wp:posOffset>9464040</wp:posOffset>
                </wp:positionV>
                <wp:extent cx="1212850" cy="107950"/>
                <wp:effectExtent l="0" t="0" r="0" b="635"/>
                <wp:wrapNone/>
                <wp:docPr id="2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Н. контролер Мужейко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240" type="#_x0000_t202" style="position:absolute;margin-left:600pt;margin-top:745.2pt;width:95.5pt;height:8.5pt;z-index:251911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zirwIAAL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Н. контролер Мужейко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912192" behindDoc="0" locked="0" layoutInCell="1" allowOverlap="1" wp14:anchorId="77DA91BC" wp14:editId="1715DAA0">
                <wp:simplePos x="0" y="0"/>
                <wp:positionH relativeFrom="margin">
                  <wp:posOffset>9010015</wp:posOffset>
                </wp:positionH>
                <wp:positionV relativeFrom="paragraph">
                  <wp:posOffset>8446135</wp:posOffset>
                </wp:positionV>
                <wp:extent cx="457200" cy="107950"/>
                <wp:effectExtent l="0" t="0" r="635" b="1905"/>
                <wp:wrapNone/>
                <wp:docPr id="1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241" type="#_x0000_t202" style="position:absolute;margin-left:709.45pt;margin-top:665.05pt;width:36pt;height:8.5pt;z-index:251912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HANtAIAALQ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913216" behindDoc="0" locked="0" layoutInCell="1" allowOverlap="1" wp14:anchorId="3C70F33C" wp14:editId="543006BC">
                <wp:simplePos x="0" y="0"/>
                <wp:positionH relativeFrom="margin">
                  <wp:posOffset>9503410</wp:posOffset>
                </wp:positionH>
                <wp:positionV relativeFrom="paragraph">
                  <wp:posOffset>8446135</wp:posOffset>
                </wp:positionV>
                <wp:extent cx="323215" cy="107950"/>
                <wp:effectExtent l="0" t="0" r="3175" b="4445"/>
                <wp:wrapNone/>
                <wp:docPr id="1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242" type="#_x0000_t202" style="position:absolute;margin-left:748.3pt;margin-top:665.05pt;width:25.45pt;height:8.5pt;z-index:251913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sntQIAALQ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914240" behindDoc="0" locked="0" layoutInCell="1" allowOverlap="1" wp14:anchorId="517F2E24" wp14:editId="1719FEBC">
                <wp:simplePos x="0" y="0"/>
                <wp:positionH relativeFrom="margin">
                  <wp:posOffset>10021570</wp:posOffset>
                </wp:positionH>
                <wp:positionV relativeFrom="paragraph">
                  <wp:posOffset>8146415</wp:posOffset>
                </wp:positionV>
                <wp:extent cx="3822065" cy="292100"/>
                <wp:effectExtent l="1270" t="2540" r="0" b="2540"/>
                <wp:wrapNone/>
                <wp:docPr id="1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Гоуппа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многокбартирных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жилых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домоб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со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бстроенными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нежилыми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br/>
                              <w:t xml:space="preserve">помещениями по ул. Володарского б г. </w:t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Остробец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243" type="#_x0000_t202" style="position:absolute;margin-left:789.1pt;margin-top:641.45pt;width:300.95pt;height:23pt;z-index:251914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MFt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230" w:lineRule="exact"/>
                        <w:ind w:firstLine="0"/>
                        <w:jc w:val="center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Гоуппа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многокбартирных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жилых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домоб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со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бстроенными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нежилыми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br/>
                        <w:t xml:space="preserve">помещениями по ул. Володарского б г. </w:t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Остробец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915264" behindDoc="0" locked="0" layoutInCell="1" allowOverlap="1" wp14:anchorId="5B4E3C1A" wp14:editId="63648810">
                <wp:simplePos x="0" y="0"/>
                <wp:positionH relativeFrom="margin">
                  <wp:posOffset>9985375</wp:posOffset>
                </wp:positionH>
                <wp:positionV relativeFrom="paragraph">
                  <wp:posOffset>8622030</wp:posOffset>
                </wp:positionV>
                <wp:extent cx="2200910" cy="292100"/>
                <wp:effectExtent l="3175" t="1905" r="0" b="3175"/>
                <wp:wrapNone/>
                <wp:docPr id="16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Многокбартирный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жилой дом</w:t>
                            </w:r>
                            <w:r>
                              <w:rPr>
                                <w:rStyle w:val="291"/>
                                <w:i w:val="0"/>
                                <w:iCs w:val="0"/>
                                <w:color w:val="000000"/>
                              </w:rPr>
                              <w:t xml:space="preserve"> ЛГ</w:t>
                            </w:r>
                            <w:proofErr w:type="gram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со</w:t>
                            </w: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бстроенными</w:t>
                            </w:r>
                            <w:proofErr w:type="spellEnd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 xml:space="preserve"> нежилыми помещениями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244" type="#_x0000_t202" style="position:absolute;margin-left:786.25pt;margin-top:678.9pt;width:173.3pt;height:23pt;z-index:251915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I+sgIAALU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230" w:lineRule="exact"/>
                        <w:ind w:firstLine="0"/>
                        <w:jc w:val="center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Многокбартирный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жилой дом</w:t>
                      </w:r>
                      <w:r>
                        <w:rPr>
                          <w:rStyle w:val="291"/>
                          <w:i w:val="0"/>
                          <w:iCs w:val="0"/>
                          <w:color w:val="000000"/>
                        </w:rPr>
                        <w:t xml:space="preserve"> ЛГ</w:t>
                      </w:r>
                      <w:proofErr w:type="gram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2</w:t>
                      </w:r>
                      <w:proofErr w:type="gram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со</w:t>
                      </w: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br/>
                      </w: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бстроенными</w:t>
                      </w:r>
                      <w:proofErr w:type="spellEnd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 xml:space="preserve"> нежилыми помещениями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916288" behindDoc="0" locked="0" layoutInCell="1" allowOverlap="1" wp14:anchorId="22C4A6C1" wp14:editId="6D3E04E4">
                <wp:simplePos x="0" y="0"/>
                <wp:positionH relativeFrom="margin">
                  <wp:posOffset>10515600</wp:posOffset>
                </wp:positionH>
                <wp:positionV relativeFrom="paragraph">
                  <wp:posOffset>9272270</wp:posOffset>
                </wp:positionV>
                <wp:extent cx="822960" cy="152400"/>
                <wp:effectExtent l="0" t="4445" r="0" b="635"/>
                <wp:wrapNone/>
                <wp:docPr id="15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7"/>
                              <w:shd w:val="clear" w:color="auto" w:fill="auto"/>
                              <w:spacing w:line="240" w:lineRule="exact"/>
                            </w:pPr>
                            <w:proofErr w:type="spellStart"/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>Разбертки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245" type="#_x0000_t202" style="position:absolute;margin-left:828pt;margin-top:730.1pt;width:64.8pt;height:12pt;z-index:251916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8+swIAALQ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7"/>
                        <w:shd w:val="clear" w:color="auto" w:fill="auto"/>
                        <w:spacing w:line="240" w:lineRule="exact"/>
                      </w:pPr>
                      <w:proofErr w:type="spellStart"/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>Разбертки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917312" behindDoc="0" locked="0" layoutInCell="1" allowOverlap="1" wp14:anchorId="7F4E834E" wp14:editId="02103782">
                <wp:simplePos x="0" y="0"/>
                <wp:positionH relativeFrom="margin">
                  <wp:posOffset>12277090</wp:posOffset>
                </wp:positionH>
                <wp:positionV relativeFrom="paragraph">
                  <wp:posOffset>8622665</wp:posOffset>
                </wp:positionV>
                <wp:extent cx="445135" cy="107950"/>
                <wp:effectExtent l="0" t="2540" r="3175" b="0"/>
                <wp:wrapNone/>
                <wp:docPr id="1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Стадия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246" type="#_x0000_t202" style="position:absolute;margin-left:966.7pt;margin-top:678.95pt;width:35.05pt;height:8.5pt;z-index:251917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Стадия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918336" behindDoc="0" locked="0" layoutInCell="1" allowOverlap="1" wp14:anchorId="432E268E" wp14:editId="5C89F57F">
                <wp:simplePos x="0" y="0"/>
                <wp:positionH relativeFrom="margin">
                  <wp:posOffset>12825730</wp:posOffset>
                </wp:positionH>
                <wp:positionV relativeFrom="paragraph">
                  <wp:posOffset>8616950</wp:posOffset>
                </wp:positionV>
                <wp:extent cx="372110" cy="107950"/>
                <wp:effectExtent l="0" t="0" r="3810" b="2540"/>
                <wp:wrapNone/>
                <wp:docPr id="13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247" type="#_x0000_t202" style="position:absolute;margin-left:1009.9pt;margin-top:678.5pt;width:29.3pt;height:8.5pt;z-index:251918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Лист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919360" behindDoc="0" locked="0" layoutInCell="1" allowOverlap="1" wp14:anchorId="339BE6CC" wp14:editId="7EF1FBE5">
                <wp:simplePos x="0" y="0"/>
                <wp:positionH relativeFrom="margin">
                  <wp:posOffset>13362305</wp:posOffset>
                </wp:positionH>
                <wp:positionV relativeFrom="paragraph">
                  <wp:posOffset>8616950</wp:posOffset>
                </wp:positionV>
                <wp:extent cx="499745" cy="107950"/>
                <wp:effectExtent l="0" t="0" r="0" b="2540"/>
                <wp:wrapNone/>
                <wp:docPr id="12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0"/>
                              <w:shd w:val="clear" w:color="auto" w:fill="auto"/>
                              <w:spacing w:after="0" w:line="17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0"/>
                                <w:i/>
                                <w:iCs/>
                                <w:color w:val="000000"/>
                              </w:rPr>
                              <w:t>Листоб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248" type="#_x0000_t202" style="position:absolute;margin-left:1052.15pt;margin-top:678.5pt;width:39.35pt;height:8.5pt;z-index:251919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g5swIAALQ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0"/>
                        <w:shd w:val="clear" w:color="auto" w:fill="auto"/>
                        <w:spacing w:after="0" w:line="170" w:lineRule="exact"/>
                        <w:ind w:firstLine="0"/>
                      </w:pPr>
                      <w:proofErr w:type="spellStart"/>
                      <w:r>
                        <w:rPr>
                          <w:rStyle w:val="2Exact0"/>
                          <w:i/>
                          <w:iCs/>
                          <w:color w:val="000000"/>
                        </w:rPr>
                        <w:t>Листоб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920384" behindDoc="0" locked="0" layoutInCell="1" allowOverlap="1" wp14:anchorId="24596D97" wp14:editId="15CDF4D4">
                <wp:simplePos x="0" y="0"/>
                <wp:positionH relativeFrom="margin">
                  <wp:posOffset>12417425</wp:posOffset>
                </wp:positionH>
                <wp:positionV relativeFrom="paragraph">
                  <wp:posOffset>8827135</wp:posOffset>
                </wp:positionV>
                <wp:extent cx="194945" cy="190500"/>
                <wp:effectExtent l="0" t="0" r="0" b="4445"/>
                <wp:wrapNone/>
                <wp:docPr id="1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22" w:name="bookmark11"/>
                            <w:r>
                              <w:rPr>
                                <w:rStyle w:val="2Exact1"/>
                                <w:i/>
                                <w:iCs/>
                                <w:color w:val="000000"/>
                              </w:rPr>
                              <w:t>С</w:t>
                            </w:r>
                            <w:bookmarkEnd w:id="2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249" type="#_x0000_t202" style="position:absolute;margin-left:977.75pt;margin-top:695.05pt;width:15.35pt;height:15pt;z-index:251920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1MswIAALQ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21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23" w:name="bookmark11"/>
                      <w:r>
                        <w:rPr>
                          <w:rStyle w:val="2Exact1"/>
                          <w:i/>
                          <w:iCs/>
                          <w:color w:val="000000"/>
                        </w:rPr>
                        <w:t>С</w:t>
                      </w:r>
                      <w:bookmarkEnd w:id="2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bookmarkStart w:id="24" w:name="_GoBack"/>
      <w:bookmarkEnd w:id="24"/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23DD9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87616" behindDoc="0" locked="0" layoutInCell="1" allowOverlap="1" wp14:anchorId="19361A9F" wp14:editId="4BA802AE">
                <wp:simplePos x="0" y="0"/>
                <wp:positionH relativeFrom="margin">
                  <wp:posOffset>6867525</wp:posOffset>
                </wp:positionH>
                <wp:positionV relativeFrom="paragraph">
                  <wp:posOffset>150495</wp:posOffset>
                </wp:positionV>
                <wp:extent cx="2602865" cy="177800"/>
                <wp:effectExtent l="0" t="0" r="6985" b="12700"/>
                <wp:wrapNone/>
                <wp:docPr id="22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1"/>
                              <w:shd w:val="clear" w:color="auto" w:fill="auto"/>
                              <w:spacing w:line="280" w:lineRule="exact"/>
                            </w:pPr>
                            <w:proofErr w:type="spellStart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Многокбартирный</w:t>
                            </w:r>
                            <w:proofErr w:type="spellEnd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жилои</w:t>
                            </w:r>
                            <w:proofErr w:type="spellEnd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 xml:space="preserve"> дом</w:t>
                            </w:r>
                            <w:r>
                              <w:rPr>
                                <w:rStyle w:val="1114pt"/>
                                <w:i w:val="0"/>
                                <w:iCs w:val="0"/>
                                <w:color w:val="000000"/>
                              </w:rPr>
                              <w:t xml:space="preserve"> А</w:t>
                            </w: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250" type="#_x0000_t202" style="position:absolute;margin-left:540.75pt;margin-top:11.85pt;width:204.95pt;height:14pt;z-index:251887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AotgIAALY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1"/>
                        <w:shd w:val="clear" w:color="auto" w:fill="auto"/>
                        <w:spacing w:line="280" w:lineRule="exact"/>
                      </w:pPr>
                      <w:proofErr w:type="spellStart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Многокбартирный</w:t>
                      </w:r>
                      <w:proofErr w:type="spellEnd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жилои</w:t>
                      </w:r>
                      <w:proofErr w:type="spellEnd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 xml:space="preserve"> дом</w:t>
                      </w:r>
                      <w:r>
                        <w:rPr>
                          <w:rStyle w:val="1114pt"/>
                          <w:i w:val="0"/>
                          <w:iCs w:val="0"/>
                          <w:color w:val="000000"/>
                        </w:rPr>
                        <w:t xml:space="preserve"> А</w:t>
                      </w:r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3873" w:tblpY="12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667"/>
      </w:tblGrid>
      <w:tr w:rsidR="00D23DD9" w:rsidTr="00D23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</w:tcPr>
          <w:p w:rsidR="00D23DD9" w:rsidRDefault="00D23DD9" w:rsidP="00D23DD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D23DD9" w:rsidRDefault="00D23DD9" w:rsidP="00D23DD9">
            <w:pPr>
              <w:rPr>
                <w:sz w:val="10"/>
                <w:szCs w:val="10"/>
              </w:rPr>
            </w:pPr>
          </w:p>
        </w:tc>
      </w:tr>
      <w:tr w:rsidR="00D23DD9" w:rsidTr="00D23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23DD9" w:rsidRDefault="00D23DD9" w:rsidP="00D23DD9">
            <w:pPr>
              <w:pStyle w:val="210"/>
              <w:shd w:val="clear" w:color="auto" w:fill="auto"/>
              <w:spacing w:after="0" w:line="190" w:lineRule="exact"/>
              <w:ind w:firstLine="0"/>
            </w:pPr>
            <w:r>
              <w:rPr>
                <w:rStyle w:val="220"/>
                <w:i/>
                <w:iCs/>
              </w:rPr>
              <w:t>...</w:t>
            </w:r>
            <w:r>
              <w:rPr>
                <w:rStyle w:val="293"/>
                <w:i w:val="0"/>
                <w:iCs w:val="0"/>
              </w:rPr>
              <w:t xml:space="preserve"> </w:t>
            </w:r>
            <w:r>
              <w:rPr>
                <w:rStyle w:val="292"/>
                <w:i w:val="0"/>
                <w:iCs w:val="0"/>
              </w:rPr>
              <w:t>1711171...</w:t>
            </w:r>
          </w:p>
        </w:tc>
      </w:tr>
    </w:tbl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23DD9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888640" behindDoc="1" locked="0" layoutInCell="1" allowOverlap="1" wp14:anchorId="077B9A8A" wp14:editId="2BE464FE">
            <wp:simplePos x="0" y="0"/>
            <wp:positionH relativeFrom="margin">
              <wp:posOffset>920115</wp:posOffset>
            </wp:positionH>
            <wp:positionV relativeFrom="paragraph">
              <wp:posOffset>173355</wp:posOffset>
            </wp:positionV>
            <wp:extent cx="5891530" cy="1190625"/>
            <wp:effectExtent l="0" t="0" r="0" b="9525"/>
            <wp:wrapNone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996852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894784" behindDoc="0" locked="0" layoutInCell="1" allowOverlap="1" wp14:anchorId="0F72CF6C" wp14:editId="428C188F">
                <wp:simplePos x="0" y="0"/>
                <wp:positionH relativeFrom="margin">
                  <wp:posOffset>7162800</wp:posOffset>
                </wp:positionH>
                <wp:positionV relativeFrom="paragraph">
                  <wp:posOffset>110490</wp:posOffset>
                </wp:positionV>
                <wp:extent cx="2685415" cy="152400"/>
                <wp:effectExtent l="0" t="0" r="635" b="0"/>
                <wp:wrapNone/>
                <wp:docPr id="22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9E" w:rsidRDefault="00DA429E" w:rsidP="00D93BBC">
                            <w:pPr>
                              <w:pStyle w:val="11"/>
                              <w:shd w:val="clear" w:color="auto" w:fill="auto"/>
                              <w:spacing w:line="240" w:lineRule="exact"/>
                            </w:pPr>
                            <w:proofErr w:type="spellStart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Многокбартирный</w:t>
                            </w:r>
                            <w:proofErr w:type="spellEnd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жилои</w:t>
                            </w:r>
                            <w:proofErr w:type="spellEnd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 xml:space="preserve"> дом №2 </w:t>
                            </w:r>
                            <w:proofErr w:type="gramStart"/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251" type="#_x0000_t202" style="position:absolute;margin-left:564pt;margin-top:8.7pt;width:211.45pt;height:12pt;z-index:251894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s9tAIAALY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" filled="f" stroked="f">
                <v:textbox style="mso-fit-shape-to-text:t" inset="0,0,0,0">
                  <w:txbxContent>
                    <w:p w:rsidR="00DA429E" w:rsidRDefault="00DA429E" w:rsidP="00D93BBC">
                      <w:pPr>
                        <w:pStyle w:val="11"/>
                        <w:shd w:val="clear" w:color="auto" w:fill="auto"/>
                        <w:spacing w:line="240" w:lineRule="exact"/>
                      </w:pPr>
                      <w:proofErr w:type="spellStart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Многокбартирный</w:t>
                      </w:r>
                      <w:proofErr w:type="spellEnd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жилои</w:t>
                      </w:r>
                      <w:proofErr w:type="spellEnd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 xml:space="preserve"> дом №2 </w:t>
                      </w:r>
                      <w:proofErr w:type="gramStart"/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с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D93BBC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D93BBC" w:rsidRPr="00D93BBC" w:rsidRDefault="00996852" w:rsidP="00D93BBC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897856" behindDoc="1" locked="0" layoutInCell="1" allowOverlap="1" wp14:anchorId="399E8A91" wp14:editId="1236AFB3">
            <wp:simplePos x="0" y="0"/>
            <wp:positionH relativeFrom="margin">
              <wp:posOffset>6031865</wp:posOffset>
            </wp:positionH>
            <wp:positionV relativeFrom="paragraph">
              <wp:posOffset>48895</wp:posOffset>
            </wp:positionV>
            <wp:extent cx="3718560" cy="1414780"/>
            <wp:effectExtent l="0" t="0" r="0" b="0"/>
            <wp:wrapNone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DD9"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896832" behindDoc="1" locked="0" layoutInCell="1" allowOverlap="1" wp14:anchorId="6888C93A" wp14:editId="629CAEA1">
            <wp:simplePos x="0" y="0"/>
            <wp:positionH relativeFrom="margin">
              <wp:posOffset>4562475</wp:posOffset>
            </wp:positionH>
            <wp:positionV relativeFrom="paragraph">
              <wp:posOffset>123825</wp:posOffset>
            </wp:positionV>
            <wp:extent cx="1040765" cy="1341120"/>
            <wp:effectExtent l="0" t="0" r="6985" b="0"/>
            <wp:wrapNone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DD9" w:rsidRPr="00D93BB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895808" behindDoc="1" locked="0" layoutInCell="1" allowOverlap="1" wp14:anchorId="610CEF9E" wp14:editId="48515E6F">
            <wp:simplePos x="0" y="0"/>
            <wp:positionH relativeFrom="margin">
              <wp:posOffset>645795</wp:posOffset>
            </wp:positionH>
            <wp:positionV relativeFrom="paragraph">
              <wp:posOffset>123825</wp:posOffset>
            </wp:positionV>
            <wp:extent cx="3474085" cy="1337945"/>
            <wp:effectExtent l="0" t="0" r="0" b="0"/>
            <wp:wrapNone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133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BBC" w:rsidRPr="00B37615" w:rsidRDefault="00D93BBC" w:rsidP="00A72318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</w:p>
    <w:sectPr w:rsidR="00D93BBC" w:rsidRPr="00B37615" w:rsidSect="00DA429E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29E" w:rsidRDefault="00DA429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74DE990" wp14:editId="2305E646">
              <wp:simplePos x="0" y="0"/>
              <wp:positionH relativeFrom="page">
                <wp:posOffset>13254355</wp:posOffset>
              </wp:positionH>
              <wp:positionV relativeFrom="page">
                <wp:posOffset>9894570</wp:posOffset>
              </wp:positionV>
              <wp:extent cx="1231900" cy="248285"/>
              <wp:effectExtent l="0" t="0" r="0" b="25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29E" w:rsidRDefault="00DA429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ОАО "</w:t>
                          </w:r>
                          <w:proofErr w:type="spellStart"/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Гродножилстрой</w:t>
                          </w:r>
                          <w:proofErr w:type="spellEnd"/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"</w:t>
                          </w:r>
                        </w:p>
                        <w:p w:rsidR="00DA429E" w:rsidRDefault="00DA429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проектное управление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52" type="#_x0000_t202" style="position:absolute;margin-left:1043.65pt;margin-top:779.1pt;width:97pt;height:19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" filled="f" stroked="f">
              <v:textbox style="mso-fit-shape-to-text:t" inset="0,0,0,0">
                <w:txbxContent>
                  <w:p w:rsidR="00DA429E" w:rsidRDefault="00DA429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  <w:color w:val="000000"/>
                      </w:rPr>
                      <w:t>ОАО "</w:t>
                    </w:r>
                    <w:proofErr w:type="spellStart"/>
                    <w:r>
                      <w:rPr>
                        <w:rStyle w:val="a7"/>
                        <w:i/>
                        <w:iCs/>
                        <w:color w:val="000000"/>
                      </w:rPr>
                      <w:t>Гродножилстрой</w:t>
                    </w:r>
                    <w:proofErr w:type="spellEnd"/>
                    <w:r>
                      <w:rPr>
                        <w:rStyle w:val="a7"/>
                        <w:i/>
                        <w:iCs/>
                        <w:color w:val="000000"/>
                      </w:rPr>
                      <w:t>"</w:t>
                    </w:r>
                  </w:p>
                  <w:p w:rsidR="00DA429E" w:rsidRDefault="00DA429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  <w:color w:val="000000"/>
                      </w:rPr>
                      <w:t>проектное управление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45FBE4F" wp14:editId="58149CFD">
              <wp:simplePos x="0" y="0"/>
              <wp:positionH relativeFrom="page">
                <wp:posOffset>8270875</wp:posOffset>
              </wp:positionH>
              <wp:positionV relativeFrom="page">
                <wp:posOffset>10125710</wp:posOffset>
              </wp:positionV>
              <wp:extent cx="1185545" cy="125095"/>
              <wp:effectExtent l="3175" t="635" r="1905" b="317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55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29E" w:rsidRDefault="00DA429E">
                          <w:pPr>
                            <w:pStyle w:val="1"/>
                            <w:shd w:val="clear" w:color="auto" w:fill="auto"/>
                            <w:tabs>
                              <w:tab w:val="right" w:pos="816"/>
                              <w:tab w:val="right" w:pos="1867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Н.</w:t>
                          </w:r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конт</w:t>
                          </w:r>
                          <w:proofErr w:type="spellEnd"/>
                          <w:r>
                            <w:rPr>
                              <w:rStyle w:val="TrebuchetMS"/>
                              <w:i w:val="0"/>
                              <w:iCs w:val="0"/>
                              <w:color w:val="000000"/>
                            </w:rPr>
                            <w:t>^</w:t>
                          </w:r>
                          <w:r>
                            <w:rPr>
                              <w:rStyle w:val="TrebuchetMS"/>
                              <w:i w:val="0"/>
                              <w:iCs w:val="0"/>
                              <w:color w:val="000000"/>
                            </w:rPr>
                            <w:tab/>
                          </w:r>
                          <w:proofErr w:type="spellStart"/>
                          <w:proofErr w:type="gramStart"/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I</w:t>
                          </w:r>
                          <w:proofErr w:type="gramEnd"/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жеико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53" type="#_x0000_t202" style="position:absolute;margin-left:651.25pt;margin-top:797.3pt;width:93.35pt;height:9.8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USrQ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" filled="f" stroked="f">
              <v:textbox style="mso-fit-shape-to-text:t" inset="0,0,0,0">
                <w:txbxContent>
                  <w:p w:rsidR="00DA429E" w:rsidRDefault="00DA429E">
                    <w:pPr>
                      <w:pStyle w:val="1"/>
                      <w:shd w:val="clear" w:color="auto" w:fill="auto"/>
                      <w:tabs>
                        <w:tab w:val="right" w:pos="816"/>
                        <w:tab w:val="right" w:pos="1867"/>
                      </w:tabs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  <w:color w:val="000000"/>
                      </w:rPr>
                      <w:t>Н.</w:t>
                    </w:r>
                    <w:r>
                      <w:rPr>
                        <w:rStyle w:val="a7"/>
                        <w:i/>
                        <w:iCs/>
                        <w:color w:val="000000"/>
                      </w:rPr>
                      <w:tab/>
                    </w:r>
                    <w:proofErr w:type="spellStart"/>
                    <w:r>
                      <w:rPr>
                        <w:rStyle w:val="a7"/>
                        <w:i/>
                        <w:iCs/>
                        <w:color w:val="000000"/>
                      </w:rPr>
                      <w:t>конт</w:t>
                    </w:r>
                    <w:proofErr w:type="spellEnd"/>
                    <w:r>
                      <w:rPr>
                        <w:rStyle w:val="TrebuchetMS"/>
                        <w:i w:val="0"/>
                        <w:iCs w:val="0"/>
                        <w:color w:val="000000"/>
                      </w:rPr>
                      <w:t>^</w:t>
                    </w:r>
                    <w:r>
                      <w:rPr>
                        <w:rStyle w:val="TrebuchetMS"/>
                        <w:i w:val="0"/>
                        <w:iCs w:val="0"/>
                        <w:color w:val="000000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rStyle w:val="a7"/>
                        <w:i/>
                        <w:iCs/>
                        <w:color w:val="000000"/>
                      </w:rPr>
                      <w:t>I</w:t>
                    </w:r>
                    <w:proofErr w:type="gramEnd"/>
                    <w:r>
                      <w:rPr>
                        <w:rStyle w:val="a7"/>
                        <w:i/>
                        <w:iCs/>
                        <w:color w:val="000000"/>
                      </w:rPr>
                      <w:t>жеико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29E" w:rsidRDefault="00DA429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551E83C" wp14:editId="3246E7D1">
              <wp:simplePos x="0" y="0"/>
              <wp:positionH relativeFrom="page">
                <wp:posOffset>13208635</wp:posOffset>
              </wp:positionH>
              <wp:positionV relativeFrom="page">
                <wp:posOffset>9894570</wp:posOffset>
              </wp:positionV>
              <wp:extent cx="1286510" cy="511175"/>
              <wp:effectExtent l="0" t="0" r="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29E" w:rsidRDefault="00DA429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ОАО "</w:t>
                          </w:r>
                          <w:proofErr w:type="spellStart"/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Гродножилстрой</w:t>
                          </w:r>
                          <w:proofErr w:type="spellEnd"/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"</w:t>
                          </w:r>
                        </w:p>
                        <w:p w:rsidR="00DA429E" w:rsidRDefault="00DA429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rdiaUPC"/>
                              <w:i w:val="0"/>
                              <w:iCs w:val="0"/>
                              <w:color w:val="000000"/>
                            </w:rPr>
                            <w:t xml:space="preserve">I </w:t>
                          </w:r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 xml:space="preserve">проектное </w:t>
                          </w:r>
                          <w:proofErr w:type="spellStart"/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упрабление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4" type="#_x0000_t202" style="position:absolute;margin-left:1040.05pt;margin-top:779.1pt;width:101.3pt;height:40.2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" filled="f" stroked="f">
              <v:textbox style="mso-fit-shape-to-text:t" inset="0,0,0,0">
                <w:txbxContent>
                  <w:p w:rsidR="00DA429E" w:rsidRDefault="00DA429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  <w:color w:val="000000"/>
                      </w:rPr>
                      <w:t>ОАО "</w:t>
                    </w:r>
                    <w:proofErr w:type="spellStart"/>
                    <w:r>
                      <w:rPr>
                        <w:rStyle w:val="a7"/>
                        <w:i/>
                        <w:iCs/>
                        <w:color w:val="000000"/>
                      </w:rPr>
                      <w:t>Гродножилстрой</w:t>
                    </w:r>
                    <w:proofErr w:type="spellEnd"/>
                    <w:r>
                      <w:rPr>
                        <w:rStyle w:val="a7"/>
                        <w:i/>
                        <w:iCs/>
                        <w:color w:val="000000"/>
                      </w:rPr>
                      <w:t>"</w:t>
                    </w:r>
                  </w:p>
                  <w:p w:rsidR="00DA429E" w:rsidRDefault="00DA429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CordiaUPC"/>
                        <w:i w:val="0"/>
                        <w:iCs w:val="0"/>
                        <w:color w:val="000000"/>
                      </w:rPr>
                      <w:t xml:space="preserve">I </w:t>
                    </w:r>
                    <w:r>
                      <w:rPr>
                        <w:rStyle w:val="a7"/>
                        <w:i/>
                        <w:iCs/>
                        <w:color w:val="000000"/>
                      </w:rPr>
                      <w:t xml:space="preserve">проектное </w:t>
                    </w:r>
                    <w:proofErr w:type="spellStart"/>
                    <w:r>
                      <w:rPr>
                        <w:rStyle w:val="a7"/>
                        <w:i/>
                        <w:iCs/>
                        <w:color w:val="000000"/>
                      </w:rPr>
                      <w:t>упрабление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538023C" wp14:editId="30BA9250">
              <wp:simplePos x="0" y="0"/>
              <wp:positionH relativeFrom="page">
                <wp:posOffset>8270875</wp:posOffset>
              </wp:positionH>
              <wp:positionV relativeFrom="page">
                <wp:posOffset>10125710</wp:posOffset>
              </wp:positionV>
              <wp:extent cx="1185545" cy="123825"/>
              <wp:effectExtent l="3175" t="635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55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29E" w:rsidRDefault="00DA429E">
                          <w:pPr>
                            <w:pStyle w:val="1"/>
                            <w:shd w:val="clear" w:color="auto" w:fill="auto"/>
                            <w:tabs>
                              <w:tab w:val="right" w:pos="1867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Н.</w:t>
                          </w:r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ab/>
                          </w:r>
                          <w:proofErr w:type="spellStart"/>
                          <w:proofErr w:type="gramStart"/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I</w:t>
                          </w:r>
                          <w:proofErr w:type="gramEnd"/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жеико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55" type="#_x0000_t202" style="position:absolute;margin-left:651.25pt;margin-top:797.3pt;width:93.35pt;height:9.75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A1rg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" filled="f" stroked="f">
              <v:textbox style="mso-fit-shape-to-text:t" inset="0,0,0,0">
                <w:txbxContent>
                  <w:p w:rsidR="00DA429E" w:rsidRDefault="00DA429E">
                    <w:pPr>
                      <w:pStyle w:val="1"/>
                      <w:shd w:val="clear" w:color="auto" w:fill="auto"/>
                      <w:tabs>
                        <w:tab w:val="right" w:pos="1867"/>
                      </w:tabs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  <w:color w:val="000000"/>
                      </w:rPr>
                      <w:t>Н.</w:t>
                    </w:r>
                    <w:r>
                      <w:rPr>
                        <w:rStyle w:val="a7"/>
                        <w:i/>
                        <w:iCs/>
                        <w:color w:val="000000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rStyle w:val="a7"/>
                        <w:i/>
                        <w:iCs/>
                        <w:color w:val="000000"/>
                      </w:rPr>
                      <w:t>I</w:t>
                    </w:r>
                    <w:proofErr w:type="gramEnd"/>
                    <w:r>
                      <w:rPr>
                        <w:rStyle w:val="a7"/>
                        <w:i/>
                        <w:iCs/>
                        <w:color w:val="000000"/>
                      </w:rPr>
                      <w:t>жеико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29E" w:rsidRDefault="00DA429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29E" w:rsidRDefault="00DA429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29E" w:rsidRDefault="00DA429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5A8481B" wp14:editId="13E304A9">
              <wp:simplePos x="0" y="0"/>
              <wp:positionH relativeFrom="page">
                <wp:posOffset>13254355</wp:posOffset>
              </wp:positionH>
              <wp:positionV relativeFrom="page">
                <wp:posOffset>9894570</wp:posOffset>
              </wp:positionV>
              <wp:extent cx="1213485" cy="248285"/>
              <wp:effectExtent l="0" t="0" r="127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348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29E" w:rsidRDefault="00DA429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 xml:space="preserve">ОАО </w:t>
                          </w:r>
                          <w:proofErr w:type="spellStart"/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Тродножилстрой</w:t>
                          </w:r>
                          <w:proofErr w:type="spellEnd"/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"</w:t>
                          </w:r>
                        </w:p>
                        <w:p w:rsidR="00DA429E" w:rsidRDefault="00DA429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 xml:space="preserve">проектное </w:t>
                          </w:r>
                          <w:proofErr w:type="gramStart"/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у</w:t>
                          </w:r>
                          <w:proofErr w:type="gramEnd"/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 xml:space="preserve"> продление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256" type="#_x0000_t202" style="position:absolute;margin-left:1043.65pt;margin-top:779.1pt;width:95.55pt;height:19.5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LsrAIAAK4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" filled="f" stroked="f">
              <v:textbox style="mso-fit-shape-to-text:t" inset="0,0,0,0">
                <w:txbxContent>
                  <w:p w:rsidR="00DA429E" w:rsidRDefault="00DA429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  <w:color w:val="000000"/>
                      </w:rPr>
                      <w:t xml:space="preserve">ОАО </w:t>
                    </w:r>
                    <w:proofErr w:type="spellStart"/>
                    <w:r>
                      <w:rPr>
                        <w:rStyle w:val="a7"/>
                        <w:i/>
                        <w:iCs/>
                        <w:color w:val="000000"/>
                      </w:rPr>
                      <w:t>Тродножилстрой</w:t>
                    </w:r>
                    <w:proofErr w:type="spellEnd"/>
                    <w:r>
                      <w:rPr>
                        <w:rStyle w:val="a7"/>
                        <w:i/>
                        <w:iCs/>
                        <w:color w:val="000000"/>
                      </w:rPr>
                      <w:t>"</w:t>
                    </w:r>
                  </w:p>
                  <w:p w:rsidR="00DA429E" w:rsidRDefault="00DA429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  <w:color w:val="000000"/>
                      </w:rPr>
                      <w:t xml:space="preserve">проектное </w:t>
                    </w:r>
                    <w:proofErr w:type="gramStart"/>
                    <w:r>
                      <w:rPr>
                        <w:rStyle w:val="a7"/>
                        <w:i/>
                        <w:iCs/>
                        <w:color w:val="000000"/>
                      </w:rPr>
                      <w:t>у</w:t>
                    </w:r>
                    <w:proofErr w:type="gramEnd"/>
                    <w:r>
                      <w:rPr>
                        <w:rStyle w:val="a7"/>
                        <w:i/>
                        <w:iCs/>
                        <w:color w:val="000000"/>
                      </w:rPr>
                      <w:t xml:space="preserve"> продление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29E" w:rsidRDefault="00DA429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7084BD8B" wp14:editId="2F6881E5">
              <wp:simplePos x="0" y="0"/>
              <wp:positionH relativeFrom="page">
                <wp:posOffset>8270875</wp:posOffset>
              </wp:positionH>
              <wp:positionV relativeFrom="page">
                <wp:posOffset>10125710</wp:posOffset>
              </wp:positionV>
              <wp:extent cx="1185545" cy="125095"/>
              <wp:effectExtent l="3175" t="635" r="1905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55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29E" w:rsidRDefault="00DA429E">
                          <w:pPr>
                            <w:pStyle w:val="1"/>
                            <w:shd w:val="clear" w:color="auto" w:fill="auto"/>
                            <w:tabs>
                              <w:tab w:val="right" w:pos="816"/>
                              <w:tab w:val="right" w:pos="1867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Н.</w:t>
                          </w:r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конт</w:t>
                          </w:r>
                          <w:proofErr w:type="spellEnd"/>
                          <w:r>
                            <w:rPr>
                              <w:rStyle w:val="TrebuchetMS"/>
                              <w:i w:val="0"/>
                              <w:iCs w:val="0"/>
                              <w:color w:val="000000"/>
                            </w:rPr>
                            <w:t>^</w:t>
                          </w:r>
                          <w:r>
                            <w:rPr>
                              <w:rStyle w:val="TrebuchetMS"/>
                              <w:i w:val="0"/>
                              <w:iCs w:val="0"/>
                              <w:color w:val="000000"/>
                            </w:rPr>
                            <w:tab/>
                          </w:r>
                          <w:proofErr w:type="spellStart"/>
                          <w:proofErr w:type="gramStart"/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I</w:t>
                          </w:r>
                          <w:proofErr w:type="gramEnd"/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жеико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7" type="#_x0000_t202" style="position:absolute;margin-left:651.25pt;margin-top:797.3pt;width:93.35pt;height:9.85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KXrQ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" filled="f" stroked="f">
              <v:textbox style="mso-fit-shape-to-text:t" inset="0,0,0,0">
                <w:txbxContent>
                  <w:p w:rsidR="00DA429E" w:rsidRDefault="00DA429E">
                    <w:pPr>
                      <w:pStyle w:val="1"/>
                      <w:shd w:val="clear" w:color="auto" w:fill="auto"/>
                      <w:tabs>
                        <w:tab w:val="right" w:pos="816"/>
                        <w:tab w:val="right" w:pos="1867"/>
                      </w:tabs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  <w:color w:val="000000"/>
                      </w:rPr>
                      <w:t>Н.</w:t>
                    </w:r>
                    <w:r>
                      <w:rPr>
                        <w:rStyle w:val="a7"/>
                        <w:i/>
                        <w:iCs/>
                        <w:color w:val="000000"/>
                      </w:rPr>
                      <w:tab/>
                    </w:r>
                    <w:proofErr w:type="spellStart"/>
                    <w:r>
                      <w:rPr>
                        <w:rStyle w:val="a7"/>
                        <w:i/>
                        <w:iCs/>
                        <w:color w:val="000000"/>
                      </w:rPr>
                      <w:t>конт</w:t>
                    </w:r>
                    <w:proofErr w:type="spellEnd"/>
                    <w:r>
                      <w:rPr>
                        <w:rStyle w:val="TrebuchetMS"/>
                        <w:i w:val="0"/>
                        <w:iCs w:val="0"/>
                        <w:color w:val="000000"/>
                      </w:rPr>
                      <w:t>^</w:t>
                    </w:r>
                    <w:r>
                      <w:rPr>
                        <w:rStyle w:val="TrebuchetMS"/>
                        <w:i w:val="0"/>
                        <w:iCs w:val="0"/>
                        <w:color w:val="000000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rStyle w:val="a7"/>
                        <w:i/>
                        <w:iCs/>
                        <w:color w:val="000000"/>
                      </w:rPr>
                      <w:t>I</w:t>
                    </w:r>
                    <w:proofErr w:type="gramEnd"/>
                    <w:r>
                      <w:rPr>
                        <w:rStyle w:val="a7"/>
                        <w:i/>
                        <w:iCs/>
                        <w:color w:val="000000"/>
                      </w:rPr>
                      <w:t>жеико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574C0688" wp14:editId="1AA36F2B">
              <wp:simplePos x="0" y="0"/>
              <wp:positionH relativeFrom="page">
                <wp:posOffset>13254355</wp:posOffset>
              </wp:positionH>
              <wp:positionV relativeFrom="page">
                <wp:posOffset>9894570</wp:posOffset>
              </wp:positionV>
              <wp:extent cx="1198880" cy="248285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29E" w:rsidRDefault="00DA429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 xml:space="preserve">ОАО </w:t>
                          </w:r>
                          <w:proofErr w:type="spellStart"/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Тродножилстрой</w:t>
                          </w:r>
                          <w:proofErr w:type="spellEnd"/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“</w:t>
                          </w:r>
                        </w:p>
                        <w:p w:rsidR="00DA429E" w:rsidRDefault="00DA429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 xml:space="preserve">проектное </w:t>
                          </w:r>
                          <w:proofErr w:type="spellStart"/>
                          <w:r>
                            <w:rPr>
                              <w:rStyle w:val="a7"/>
                              <w:i/>
                              <w:iCs/>
                              <w:color w:val="000000"/>
                            </w:rPr>
                            <w:t>упрабление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58" type="#_x0000_t202" style="position:absolute;margin-left:1043.65pt;margin-top:779.1pt;width:94.4pt;height:19.5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hxqwIAAK4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" filled="f" stroked="f">
              <v:textbox style="mso-fit-shape-to-text:t" inset="0,0,0,0">
                <w:txbxContent>
                  <w:p w:rsidR="00DA429E" w:rsidRDefault="00DA429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  <w:color w:val="000000"/>
                      </w:rPr>
                      <w:t xml:space="preserve">ОАО </w:t>
                    </w:r>
                    <w:proofErr w:type="spellStart"/>
                    <w:r>
                      <w:rPr>
                        <w:rStyle w:val="a7"/>
                        <w:i/>
                        <w:iCs/>
                        <w:color w:val="000000"/>
                      </w:rPr>
                      <w:t>Тродножилстрой</w:t>
                    </w:r>
                    <w:proofErr w:type="spellEnd"/>
                    <w:r>
                      <w:rPr>
                        <w:rStyle w:val="a7"/>
                        <w:i/>
                        <w:iCs/>
                        <w:color w:val="000000"/>
                      </w:rPr>
                      <w:t>“</w:t>
                    </w:r>
                  </w:p>
                  <w:p w:rsidR="00DA429E" w:rsidRDefault="00DA429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  <w:color w:val="000000"/>
                      </w:rPr>
                      <w:t xml:space="preserve">проектное </w:t>
                    </w:r>
                    <w:proofErr w:type="spellStart"/>
                    <w:r>
                      <w:rPr>
                        <w:rStyle w:val="a7"/>
                        <w:i/>
                        <w:iCs/>
                        <w:color w:val="000000"/>
                      </w:rPr>
                      <w:t>упрабление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7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7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7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7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7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7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7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7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7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7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0000013"/>
    <w:multiLevelType w:val="multilevel"/>
    <w:tmpl w:val="00000012"/>
    <w:lvl w:ilvl="0">
      <w:start w:val="3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00000015"/>
    <w:multiLevelType w:val="multilevel"/>
    <w:tmpl w:val="00000014"/>
    <w:lvl w:ilvl="0">
      <w:start w:val="3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00000017"/>
    <w:multiLevelType w:val="multilevel"/>
    <w:tmpl w:val="00000016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>
    <w:nsid w:val="00000019"/>
    <w:multiLevelType w:val="multilevel"/>
    <w:tmpl w:val="00000018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0F"/>
    <w:rsid w:val="000871D8"/>
    <w:rsid w:val="000A5CE8"/>
    <w:rsid w:val="001007F7"/>
    <w:rsid w:val="00175B9F"/>
    <w:rsid w:val="004B37AE"/>
    <w:rsid w:val="00517A0F"/>
    <w:rsid w:val="0067626B"/>
    <w:rsid w:val="00725F26"/>
    <w:rsid w:val="007320B0"/>
    <w:rsid w:val="0092224B"/>
    <w:rsid w:val="00996852"/>
    <w:rsid w:val="00A72318"/>
    <w:rsid w:val="00B37615"/>
    <w:rsid w:val="00C813E3"/>
    <w:rsid w:val="00D23DD9"/>
    <w:rsid w:val="00D82EE5"/>
    <w:rsid w:val="00D93BBC"/>
    <w:rsid w:val="00DA429E"/>
    <w:rsid w:val="00E53C7A"/>
    <w:rsid w:val="00E565B2"/>
    <w:rsid w:val="00E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17A0F"/>
    <w:rPr>
      <w:b/>
      <w:bCs/>
    </w:rPr>
  </w:style>
  <w:style w:type="paragraph" w:customStyle="1" w:styleId="ConsPlusNonformat">
    <w:name w:val="ConsPlusNonformat"/>
    <w:rsid w:val="00517A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17A0F"/>
    <w:rPr>
      <w:color w:val="0000FF" w:themeColor="hyperlink"/>
      <w:u w:val="single"/>
    </w:rPr>
  </w:style>
  <w:style w:type="character" w:customStyle="1" w:styleId="2Exact">
    <w:name w:val="Подпись к картинке (2) Exact"/>
    <w:basedOn w:val="a0"/>
    <w:link w:val="2"/>
    <w:uiPriority w:val="99"/>
    <w:rsid w:val="00D93BBC"/>
    <w:rPr>
      <w:rFonts w:ascii="Arial" w:hAnsi="Arial" w:cs="Arial"/>
      <w:spacing w:val="-10"/>
      <w:sz w:val="19"/>
      <w:szCs w:val="19"/>
      <w:shd w:val="clear" w:color="auto" w:fill="FFFFFF"/>
    </w:rPr>
  </w:style>
  <w:style w:type="character" w:customStyle="1" w:styleId="3Exact">
    <w:name w:val="Основной текст (3) Exact"/>
    <w:basedOn w:val="a0"/>
    <w:link w:val="3"/>
    <w:uiPriority w:val="99"/>
    <w:rsid w:val="00D93BBC"/>
    <w:rPr>
      <w:rFonts w:ascii="Arial" w:hAnsi="Arial" w:cs="Arial"/>
      <w:spacing w:val="-10"/>
      <w:sz w:val="19"/>
      <w:szCs w:val="19"/>
      <w:shd w:val="clear" w:color="auto" w:fill="FFFFFF"/>
    </w:rPr>
  </w:style>
  <w:style w:type="character" w:customStyle="1" w:styleId="4Exact">
    <w:name w:val="Основной текст (4) Exact"/>
    <w:basedOn w:val="a0"/>
    <w:link w:val="4"/>
    <w:uiPriority w:val="99"/>
    <w:rsid w:val="00D93BBC"/>
    <w:rPr>
      <w:rFonts w:ascii="Arial" w:hAnsi="Arial" w:cs="Arial"/>
      <w:b/>
      <w:bCs/>
      <w:spacing w:val="40"/>
      <w:w w:val="50"/>
      <w:sz w:val="28"/>
      <w:szCs w:val="28"/>
      <w:shd w:val="clear" w:color="auto" w:fill="FFFFFF"/>
    </w:rPr>
  </w:style>
  <w:style w:type="character" w:customStyle="1" w:styleId="412pt">
    <w:name w:val="Основной текст (4) + 12 pt"/>
    <w:aliases w:val="Не полужирный,Курсив,Интервал 0 pt,Масштаб 100% Exact"/>
    <w:basedOn w:val="4Exact"/>
    <w:uiPriority w:val="99"/>
    <w:rsid w:val="00D93BBC"/>
    <w:rPr>
      <w:rFonts w:ascii="Arial" w:hAnsi="Arial" w:cs="Arial"/>
      <w:b w:val="0"/>
      <w:bCs w:val="0"/>
      <w:i/>
      <w:iCs/>
      <w:spacing w:val="0"/>
      <w:w w:val="100"/>
      <w:sz w:val="24"/>
      <w:szCs w:val="24"/>
      <w:shd w:val="clear" w:color="auto" w:fill="FFFFFF"/>
    </w:rPr>
  </w:style>
  <w:style w:type="character" w:customStyle="1" w:styleId="5Exact">
    <w:name w:val="Основной текст (5) Exact"/>
    <w:basedOn w:val="a0"/>
    <w:link w:val="5"/>
    <w:uiPriority w:val="99"/>
    <w:rsid w:val="00D93BBC"/>
    <w:rPr>
      <w:rFonts w:ascii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2Exact0">
    <w:name w:val="Основной текст (2) Exact"/>
    <w:basedOn w:val="a0"/>
    <w:uiPriority w:val="99"/>
    <w:rsid w:val="00D93BBC"/>
    <w:rPr>
      <w:rFonts w:ascii="Arial" w:hAnsi="Arial" w:cs="Arial"/>
      <w:i/>
      <w:iCs/>
      <w:sz w:val="17"/>
      <w:szCs w:val="17"/>
      <w:u w:val="none"/>
    </w:rPr>
  </w:style>
  <w:style w:type="character" w:customStyle="1" w:styleId="12Exact">
    <w:name w:val="Заголовок №1 (2) Exact"/>
    <w:basedOn w:val="a0"/>
    <w:link w:val="12"/>
    <w:uiPriority w:val="99"/>
    <w:rsid w:val="00D93BBC"/>
    <w:rPr>
      <w:rFonts w:ascii="Arial" w:hAnsi="Arial" w:cs="Arial"/>
      <w:sz w:val="60"/>
      <w:szCs w:val="60"/>
      <w:shd w:val="clear" w:color="auto" w:fill="FFFFFF"/>
    </w:rPr>
  </w:style>
  <w:style w:type="character" w:customStyle="1" w:styleId="13Exact">
    <w:name w:val="Заголовок №1 (3) Exact"/>
    <w:basedOn w:val="a0"/>
    <w:link w:val="13"/>
    <w:uiPriority w:val="99"/>
    <w:rsid w:val="00D93BBC"/>
    <w:rPr>
      <w:rFonts w:ascii="Trebuchet MS" w:hAnsi="Trebuchet MS" w:cs="Trebuchet MS"/>
      <w:sz w:val="66"/>
      <w:szCs w:val="66"/>
      <w:shd w:val="clear" w:color="auto" w:fill="FFFFFF"/>
    </w:rPr>
  </w:style>
  <w:style w:type="character" w:customStyle="1" w:styleId="31ptExact">
    <w:name w:val="Основной текст (3) + Интервал 1 pt Exact"/>
    <w:basedOn w:val="3Exact"/>
    <w:uiPriority w:val="99"/>
    <w:rsid w:val="00D93BBC"/>
    <w:rPr>
      <w:rFonts w:ascii="Arial" w:hAnsi="Arial" w:cs="Arial"/>
      <w:spacing w:val="20"/>
      <w:sz w:val="19"/>
      <w:szCs w:val="19"/>
      <w:shd w:val="clear" w:color="auto" w:fill="FFFFFF"/>
    </w:rPr>
  </w:style>
  <w:style w:type="character" w:customStyle="1" w:styleId="14Exact">
    <w:name w:val="Заголовок №1 (4) Exact"/>
    <w:basedOn w:val="a0"/>
    <w:link w:val="14"/>
    <w:uiPriority w:val="99"/>
    <w:rsid w:val="00D93BBC"/>
    <w:rPr>
      <w:rFonts w:ascii="Trebuchet MS" w:hAnsi="Trebuchet MS" w:cs="Trebuchet MS"/>
      <w:spacing w:val="-110"/>
      <w:sz w:val="72"/>
      <w:szCs w:val="72"/>
      <w:shd w:val="clear" w:color="auto" w:fill="FFFFFF"/>
    </w:rPr>
  </w:style>
  <w:style w:type="character" w:customStyle="1" w:styleId="6Exact">
    <w:name w:val="Основной текст (6) Exact"/>
    <w:basedOn w:val="a0"/>
    <w:link w:val="6"/>
    <w:uiPriority w:val="99"/>
    <w:rsid w:val="00D93BBC"/>
    <w:rPr>
      <w:rFonts w:ascii="Arial" w:hAnsi="Arial" w:cs="Arial"/>
      <w:i/>
      <w:iCs/>
      <w:sz w:val="40"/>
      <w:szCs w:val="40"/>
      <w:shd w:val="clear" w:color="auto" w:fill="FFFFFF"/>
    </w:rPr>
  </w:style>
  <w:style w:type="character" w:customStyle="1" w:styleId="7Exact">
    <w:name w:val="Основной текст (7) Exact"/>
    <w:basedOn w:val="a0"/>
    <w:link w:val="7"/>
    <w:uiPriority w:val="99"/>
    <w:rsid w:val="00D93BBC"/>
    <w:rPr>
      <w:rFonts w:ascii="Arial" w:hAnsi="Arial" w:cs="Arial"/>
      <w:i/>
      <w:iCs/>
      <w:shd w:val="clear" w:color="auto" w:fill="FFFFFF"/>
    </w:rPr>
  </w:style>
  <w:style w:type="character" w:customStyle="1" w:styleId="70">
    <w:name w:val="Основной текст (7) + Полужирный"/>
    <w:aliases w:val="Не курсив,Интервал -1 pt Exact"/>
    <w:basedOn w:val="7Exact"/>
    <w:uiPriority w:val="99"/>
    <w:rsid w:val="00D93BBC"/>
    <w:rPr>
      <w:rFonts w:ascii="Arial" w:hAnsi="Arial" w:cs="Arial"/>
      <w:b/>
      <w:bCs/>
      <w:i w:val="0"/>
      <w:iCs w:val="0"/>
      <w:spacing w:val="-20"/>
      <w:sz w:val="24"/>
      <w:szCs w:val="24"/>
      <w:shd w:val="clear" w:color="auto" w:fill="FFFFFF"/>
    </w:rPr>
  </w:style>
  <w:style w:type="character" w:customStyle="1" w:styleId="3Exact0">
    <w:name w:val="Подпись к картинке (3) Exact"/>
    <w:basedOn w:val="a0"/>
    <w:link w:val="30"/>
    <w:uiPriority w:val="99"/>
    <w:rsid w:val="00D93BBC"/>
    <w:rPr>
      <w:rFonts w:ascii="Times New Roman" w:hAnsi="Times New Roman"/>
      <w:b/>
      <w:bCs/>
      <w:i/>
      <w:iCs/>
      <w:spacing w:val="-20"/>
      <w:sz w:val="20"/>
      <w:szCs w:val="20"/>
      <w:shd w:val="clear" w:color="auto" w:fill="FFFFFF"/>
    </w:rPr>
  </w:style>
  <w:style w:type="character" w:customStyle="1" w:styleId="3Exact1">
    <w:name w:val="Подпись к картинке (3) Exact1"/>
    <w:basedOn w:val="3Exact0"/>
    <w:uiPriority w:val="99"/>
    <w:rsid w:val="00D93BBC"/>
    <w:rPr>
      <w:rFonts w:ascii="Times New Roman" w:hAnsi="Times New Roman"/>
      <w:b/>
      <w:bCs/>
      <w:i/>
      <w:iCs/>
      <w:spacing w:val="-20"/>
      <w:sz w:val="20"/>
      <w:szCs w:val="20"/>
      <w:u w:val="single"/>
      <w:shd w:val="clear" w:color="auto" w:fill="FFFFFF"/>
    </w:rPr>
  </w:style>
  <w:style w:type="character" w:customStyle="1" w:styleId="29">
    <w:name w:val="Основной текст (2) + 9"/>
    <w:aliases w:val="5 pt,Не курсив17,Интервал 0 pt Exact"/>
    <w:basedOn w:val="20"/>
    <w:uiPriority w:val="99"/>
    <w:rsid w:val="00D93BBC"/>
    <w:rPr>
      <w:rFonts w:ascii="Arial" w:hAnsi="Arial" w:cs="Arial"/>
      <w:i w:val="0"/>
      <w:iCs w:val="0"/>
      <w:color w:val="000000"/>
      <w:spacing w:val="-10"/>
      <w:w w:val="100"/>
      <w:position w:val="0"/>
      <w:sz w:val="19"/>
      <w:szCs w:val="19"/>
      <w:shd w:val="clear" w:color="auto" w:fill="FFFFFF"/>
    </w:rPr>
  </w:style>
  <w:style w:type="character" w:customStyle="1" w:styleId="2Exact1">
    <w:name w:val="Заголовок №2 Exact"/>
    <w:basedOn w:val="a0"/>
    <w:link w:val="21"/>
    <w:uiPriority w:val="99"/>
    <w:rsid w:val="00D93BBC"/>
    <w:rPr>
      <w:rFonts w:ascii="Trebuchet MS" w:hAnsi="Trebuchet MS" w:cs="Trebuchet MS"/>
      <w:i/>
      <w:iCs/>
      <w:sz w:val="30"/>
      <w:szCs w:val="30"/>
      <w:shd w:val="clear" w:color="auto" w:fill="FFFFFF"/>
    </w:rPr>
  </w:style>
  <w:style w:type="character" w:customStyle="1" w:styleId="8Exact">
    <w:name w:val="Основной текст (8) Exact"/>
    <w:basedOn w:val="a0"/>
    <w:link w:val="8"/>
    <w:uiPriority w:val="99"/>
    <w:rsid w:val="00D93BBC"/>
    <w:rPr>
      <w:rFonts w:ascii="Consolas" w:hAnsi="Consolas" w:cs="Consolas"/>
      <w:i/>
      <w:iCs/>
      <w:sz w:val="38"/>
      <w:szCs w:val="38"/>
      <w:shd w:val="clear" w:color="auto" w:fill="FFFFFF"/>
    </w:rPr>
  </w:style>
  <w:style w:type="character" w:customStyle="1" w:styleId="20">
    <w:name w:val="Основной текст (2)_"/>
    <w:basedOn w:val="a0"/>
    <w:link w:val="210"/>
    <w:uiPriority w:val="99"/>
    <w:rsid w:val="00D93BBC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D93BBC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294">
    <w:name w:val="Основной текст (2) + 94"/>
    <w:aliases w:val="5 pt10,Не курсив16,Интервал 0 pt2"/>
    <w:basedOn w:val="20"/>
    <w:uiPriority w:val="99"/>
    <w:rsid w:val="00D93BBC"/>
    <w:rPr>
      <w:rFonts w:ascii="Arial" w:hAnsi="Arial" w:cs="Arial"/>
      <w:i w:val="0"/>
      <w:iCs w:val="0"/>
      <w:spacing w:val="-10"/>
      <w:sz w:val="19"/>
      <w:szCs w:val="19"/>
      <w:shd w:val="clear" w:color="auto" w:fill="FFFFFF"/>
    </w:rPr>
  </w:style>
  <w:style w:type="character" w:customStyle="1" w:styleId="2TrebuchetMS">
    <w:name w:val="Основной текст (2) + Trebuchet MS"/>
    <w:aliases w:val="36 pt,Не курсив15,Интервал -5 pt"/>
    <w:basedOn w:val="20"/>
    <w:uiPriority w:val="99"/>
    <w:rsid w:val="00D93BBC"/>
    <w:rPr>
      <w:rFonts w:ascii="Trebuchet MS" w:hAnsi="Trebuchet MS" w:cs="Trebuchet MS"/>
      <w:i w:val="0"/>
      <w:iCs w:val="0"/>
      <w:spacing w:val="-110"/>
      <w:sz w:val="72"/>
      <w:szCs w:val="72"/>
      <w:shd w:val="clear" w:color="auto" w:fill="FFFFFF"/>
      <w:lang w:val="en-US" w:eastAsia="en-US"/>
    </w:rPr>
  </w:style>
  <w:style w:type="character" w:customStyle="1" w:styleId="a6">
    <w:name w:val="Колонтитул_"/>
    <w:basedOn w:val="a0"/>
    <w:link w:val="1"/>
    <w:uiPriority w:val="99"/>
    <w:rsid w:val="00D93BBC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a7">
    <w:name w:val="Колонтитул"/>
    <w:basedOn w:val="a6"/>
    <w:uiPriority w:val="99"/>
    <w:rsid w:val="00D93BBC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CordiaUPC">
    <w:name w:val="Колонтитул + CordiaUPC"/>
    <w:aliases w:val="22 pt,Не курсив14"/>
    <w:basedOn w:val="a6"/>
    <w:uiPriority w:val="99"/>
    <w:rsid w:val="00D93BBC"/>
    <w:rPr>
      <w:rFonts w:ascii="CordiaUPC" w:hAnsi="CordiaUPC" w:cs="CordiaUPC"/>
      <w:i w:val="0"/>
      <w:iCs w:val="0"/>
      <w:w w:val="100"/>
      <w:sz w:val="44"/>
      <w:szCs w:val="44"/>
      <w:shd w:val="clear" w:color="auto" w:fill="FFFFFF"/>
    </w:rPr>
  </w:style>
  <w:style w:type="character" w:customStyle="1" w:styleId="9Exact">
    <w:name w:val="Основной текст (9) Exact"/>
    <w:basedOn w:val="a0"/>
    <w:link w:val="9"/>
    <w:uiPriority w:val="99"/>
    <w:rsid w:val="00D93BBC"/>
    <w:rPr>
      <w:rFonts w:ascii="Trebuchet MS" w:hAnsi="Trebuchet MS" w:cs="Trebuchet MS"/>
      <w:spacing w:val="60"/>
      <w:sz w:val="20"/>
      <w:szCs w:val="20"/>
      <w:shd w:val="clear" w:color="auto" w:fill="FFFFFF"/>
    </w:rPr>
  </w:style>
  <w:style w:type="character" w:customStyle="1" w:styleId="1Exact">
    <w:name w:val="Заголовок №1 Exact"/>
    <w:basedOn w:val="a0"/>
    <w:link w:val="10"/>
    <w:uiPriority w:val="99"/>
    <w:rsid w:val="00D93BBC"/>
    <w:rPr>
      <w:rFonts w:ascii="Trebuchet MS" w:hAnsi="Trebuchet MS" w:cs="Trebuchet MS"/>
      <w:spacing w:val="60"/>
      <w:sz w:val="20"/>
      <w:szCs w:val="20"/>
      <w:shd w:val="clear" w:color="auto" w:fill="FFFFFF"/>
    </w:rPr>
  </w:style>
  <w:style w:type="character" w:customStyle="1" w:styleId="4Exact0">
    <w:name w:val="Подпись к картинке (4) Exact"/>
    <w:basedOn w:val="a0"/>
    <w:link w:val="40"/>
    <w:uiPriority w:val="99"/>
    <w:rsid w:val="00D93BBC"/>
    <w:rPr>
      <w:rFonts w:ascii="Consolas" w:hAnsi="Consolas" w:cs="Consolas"/>
      <w:i/>
      <w:iCs/>
      <w:spacing w:val="-20"/>
      <w:sz w:val="10"/>
      <w:szCs w:val="10"/>
      <w:shd w:val="clear" w:color="auto" w:fill="FFFFFF"/>
    </w:rPr>
  </w:style>
  <w:style w:type="character" w:customStyle="1" w:styleId="5Exact0">
    <w:name w:val="Подпись к картинке (5) Exact"/>
    <w:basedOn w:val="a0"/>
    <w:link w:val="50"/>
    <w:uiPriority w:val="99"/>
    <w:rsid w:val="00D93BBC"/>
    <w:rPr>
      <w:rFonts w:ascii="Times New Roman" w:hAnsi="Times New Roman"/>
      <w:i/>
      <w:iCs/>
      <w:sz w:val="14"/>
      <w:szCs w:val="14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uiPriority w:val="99"/>
    <w:rsid w:val="00D93BBC"/>
    <w:rPr>
      <w:rFonts w:ascii="Arial" w:hAnsi="Arial" w:cs="Arial"/>
      <w:i/>
      <w:iCs/>
      <w:sz w:val="8"/>
      <w:szCs w:val="8"/>
      <w:shd w:val="clear" w:color="auto" w:fill="FFFFFF"/>
    </w:rPr>
  </w:style>
  <w:style w:type="character" w:customStyle="1" w:styleId="Exact">
    <w:name w:val="Подпись к таблице Exact"/>
    <w:basedOn w:val="a0"/>
    <w:link w:val="a8"/>
    <w:uiPriority w:val="99"/>
    <w:rsid w:val="00D93BBC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uiPriority w:val="99"/>
    <w:rsid w:val="00D93BBC"/>
    <w:rPr>
      <w:rFonts w:ascii="Arial" w:hAnsi="Arial" w:cs="Arial"/>
      <w:i/>
      <w:iCs/>
      <w:shd w:val="clear" w:color="auto" w:fill="FFFFFF"/>
    </w:rPr>
  </w:style>
  <w:style w:type="character" w:customStyle="1" w:styleId="12Exact0">
    <w:name w:val="Основной текст (12) Exact"/>
    <w:basedOn w:val="a0"/>
    <w:link w:val="120"/>
    <w:uiPriority w:val="99"/>
    <w:rsid w:val="00D93BBC"/>
    <w:rPr>
      <w:rFonts w:ascii="Trebuchet MS" w:hAnsi="Trebuchet MS" w:cs="Trebuchet MS"/>
      <w:spacing w:val="-110"/>
      <w:sz w:val="72"/>
      <w:szCs w:val="72"/>
      <w:shd w:val="clear" w:color="auto" w:fill="FFFFFF"/>
    </w:rPr>
  </w:style>
  <w:style w:type="character" w:customStyle="1" w:styleId="90">
    <w:name w:val="Подпись к таблице + 9"/>
    <w:aliases w:val="5 pt9,Не курсив13,Интервал 0 pt Exact3"/>
    <w:basedOn w:val="Exact"/>
    <w:uiPriority w:val="99"/>
    <w:rsid w:val="00D93BBC"/>
    <w:rPr>
      <w:rFonts w:ascii="Arial" w:hAnsi="Arial" w:cs="Arial"/>
      <w:i w:val="0"/>
      <w:iCs w:val="0"/>
      <w:spacing w:val="-10"/>
      <w:sz w:val="19"/>
      <w:szCs w:val="19"/>
      <w:shd w:val="clear" w:color="auto" w:fill="FFFFFF"/>
    </w:rPr>
  </w:style>
  <w:style w:type="character" w:customStyle="1" w:styleId="Exact1">
    <w:name w:val="Подпись к таблице Exact1"/>
    <w:basedOn w:val="Exact"/>
    <w:uiPriority w:val="99"/>
    <w:rsid w:val="00D93BBC"/>
    <w:rPr>
      <w:rFonts w:ascii="Arial" w:hAnsi="Arial" w:cs="Arial"/>
      <w:i/>
      <w:iCs/>
      <w:sz w:val="17"/>
      <w:szCs w:val="17"/>
      <w:u w:val="single"/>
      <w:shd w:val="clear" w:color="auto" w:fill="FFFFFF"/>
    </w:rPr>
  </w:style>
  <w:style w:type="character" w:customStyle="1" w:styleId="2FranklinGothicHeavy">
    <w:name w:val="Основной текст (2) + Franklin Gothic Heavy"/>
    <w:aliases w:val="4 pt,Не курсив12"/>
    <w:basedOn w:val="20"/>
    <w:uiPriority w:val="99"/>
    <w:rsid w:val="00D93BBC"/>
    <w:rPr>
      <w:rFonts w:ascii="Franklin Gothic Heavy" w:hAnsi="Franklin Gothic Heavy" w:cs="Franklin Gothic Heavy"/>
      <w:i w:val="0"/>
      <w:iCs w:val="0"/>
      <w:sz w:val="8"/>
      <w:szCs w:val="8"/>
      <w:shd w:val="clear" w:color="auto" w:fill="FFFFFF"/>
    </w:rPr>
  </w:style>
  <w:style w:type="character" w:customStyle="1" w:styleId="Exact0">
    <w:name w:val="Подпись к картинке Exact"/>
    <w:basedOn w:val="a0"/>
    <w:link w:val="a9"/>
    <w:uiPriority w:val="99"/>
    <w:rsid w:val="00D93BBC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6Exact0">
    <w:name w:val="Подпись к картинке (6) Exact"/>
    <w:basedOn w:val="a0"/>
    <w:link w:val="60"/>
    <w:uiPriority w:val="99"/>
    <w:rsid w:val="00D93BBC"/>
    <w:rPr>
      <w:rFonts w:ascii="Trebuchet MS" w:hAnsi="Trebuchet MS" w:cs="Trebuchet MS"/>
      <w:spacing w:val="-110"/>
      <w:sz w:val="72"/>
      <w:szCs w:val="72"/>
      <w:shd w:val="clear" w:color="auto" w:fill="FFFFFF"/>
    </w:rPr>
  </w:style>
  <w:style w:type="character" w:customStyle="1" w:styleId="28">
    <w:name w:val="Подпись к картинке (2) + 8"/>
    <w:aliases w:val="5 pt8,Курсив1,Интервал 0 pt Exact2"/>
    <w:basedOn w:val="2Exact"/>
    <w:uiPriority w:val="99"/>
    <w:rsid w:val="00D93BBC"/>
    <w:rPr>
      <w:rFonts w:ascii="Arial" w:hAnsi="Arial" w:cs="Arial"/>
      <w:i/>
      <w:iCs/>
      <w:spacing w:val="0"/>
      <w:sz w:val="17"/>
      <w:szCs w:val="17"/>
      <w:shd w:val="clear" w:color="auto" w:fill="FFFFFF"/>
    </w:rPr>
  </w:style>
  <w:style w:type="character" w:customStyle="1" w:styleId="91">
    <w:name w:val="Подпись к картинке + 9"/>
    <w:aliases w:val="5 pt7,Не курсив11,Интервал 0 pt Exact1"/>
    <w:basedOn w:val="Exact0"/>
    <w:uiPriority w:val="99"/>
    <w:rsid w:val="00D93BBC"/>
    <w:rPr>
      <w:rFonts w:ascii="Arial" w:hAnsi="Arial" w:cs="Arial"/>
      <w:i w:val="0"/>
      <w:iCs w:val="0"/>
      <w:spacing w:val="-10"/>
      <w:sz w:val="19"/>
      <w:szCs w:val="19"/>
      <w:shd w:val="clear" w:color="auto" w:fill="FFFFFF"/>
    </w:rPr>
  </w:style>
  <w:style w:type="character" w:customStyle="1" w:styleId="Exact10">
    <w:name w:val="Подпись к картинке Exact1"/>
    <w:basedOn w:val="Exact0"/>
    <w:uiPriority w:val="99"/>
    <w:rsid w:val="00D93BBC"/>
    <w:rPr>
      <w:rFonts w:ascii="Arial" w:hAnsi="Arial" w:cs="Arial"/>
      <w:i/>
      <w:iCs/>
      <w:sz w:val="17"/>
      <w:szCs w:val="17"/>
      <w:u w:val="single"/>
      <w:shd w:val="clear" w:color="auto" w:fill="FFFFFF"/>
    </w:rPr>
  </w:style>
  <w:style w:type="character" w:customStyle="1" w:styleId="2Exact10">
    <w:name w:val="Основной текст (2) Exact1"/>
    <w:basedOn w:val="20"/>
    <w:uiPriority w:val="99"/>
    <w:rsid w:val="00D93BBC"/>
    <w:rPr>
      <w:rFonts w:ascii="Arial" w:hAnsi="Arial" w:cs="Arial"/>
      <w:i/>
      <w:iCs/>
      <w:sz w:val="17"/>
      <w:szCs w:val="17"/>
      <w:u w:val="single"/>
      <w:shd w:val="clear" w:color="auto" w:fill="FFFFFF"/>
    </w:rPr>
  </w:style>
  <w:style w:type="character" w:customStyle="1" w:styleId="13Exact0">
    <w:name w:val="Основной текст (13) Exact"/>
    <w:basedOn w:val="a0"/>
    <w:link w:val="130"/>
    <w:uiPriority w:val="99"/>
    <w:rsid w:val="00D93BBC"/>
    <w:rPr>
      <w:rFonts w:ascii="Trebuchet MS" w:hAnsi="Trebuchet MS" w:cs="Trebuchet MS"/>
      <w:sz w:val="20"/>
      <w:szCs w:val="20"/>
      <w:shd w:val="clear" w:color="auto" w:fill="FFFFFF"/>
    </w:rPr>
  </w:style>
  <w:style w:type="character" w:customStyle="1" w:styleId="210pt">
    <w:name w:val="Основной текст (2) + 10 pt"/>
    <w:aliases w:val="Не курсив10,Масштаб 50% Exact"/>
    <w:basedOn w:val="20"/>
    <w:uiPriority w:val="99"/>
    <w:rsid w:val="00D93BBC"/>
    <w:rPr>
      <w:rFonts w:ascii="Arial" w:hAnsi="Arial" w:cs="Arial"/>
      <w:i w:val="0"/>
      <w:iCs w:val="0"/>
      <w:w w:val="50"/>
      <w:sz w:val="20"/>
      <w:szCs w:val="20"/>
      <w:shd w:val="clear" w:color="auto" w:fill="FFFFFF"/>
    </w:rPr>
  </w:style>
  <w:style w:type="character" w:customStyle="1" w:styleId="14Exact0">
    <w:name w:val="Основной текст (14) Exact"/>
    <w:basedOn w:val="a0"/>
    <w:link w:val="140"/>
    <w:uiPriority w:val="99"/>
    <w:rsid w:val="00D93BBC"/>
    <w:rPr>
      <w:rFonts w:ascii="Trebuchet MS" w:hAnsi="Trebuchet MS" w:cs="Trebuchet MS"/>
      <w:i/>
      <w:iCs/>
      <w:spacing w:val="-30"/>
      <w:sz w:val="16"/>
      <w:szCs w:val="16"/>
      <w:shd w:val="clear" w:color="auto" w:fill="FFFFFF"/>
    </w:rPr>
  </w:style>
  <w:style w:type="character" w:customStyle="1" w:styleId="14Consolas">
    <w:name w:val="Основной текст (14) + Consolas"/>
    <w:aliases w:val="5 pt6,Интервал -1 pt Exact2"/>
    <w:basedOn w:val="14Exact0"/>
    <w:uiPriority w:val="99"/>
    <w:rsid w:val="00D93BBC"/>
    <w:rPr>
      <w:rFonts w:ascii="Consolas" w:hAnsi="Consolas" w:cs="Consolas"/>
      <w:i/>
      <w:iCs/>
      <w:spacing w:val="-20"/>
      <w:sz w:val="10"/>
      <w:szCs w:val="10"/>
      <w:shd w:val="clear" w:color="auto" w:fill="FFFFFF"/>
    </w:rPr>
  </w:style>
  <w:style w:type="character" w:customStyle="1" w:styleId="2Exact2">
    <w:name w:val="Подпись к таблице (2) Exact"/>
    <w:basedOn w:val="a0"/>
    <w:link w:val="23"/>
    <w:uiPriority w:val="99"/>
    <w:rsid w:val="00D93BBC"/>
    <w:rPr>
      <w:rFonts w:ascii="Consolas" w:hAnsi="Consolas" w:cs="Consolas"/>
      <w:i/>
      <w:iCs/>
      <w:sz w:val="38"/>
      <w:szCs w:val="38"/>
      <w:shd w:val="clear" w:color="auto" w:fill="FFFFFF"/>
    </w:rPr>
  </w:style>
  <w:style w:type="character" w:customStyle="1" w:styleId="212pt">
    <w:name w:val="Основной текст (2) + 12 pt"/>
    <w:basedOn w:val="20"/>
    <w:uiPriority w:val="99"/>
    <w:rsid w:val="00D93BBC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7Exact0">
    <w:name w:val="Подпись к картинке (7) Exact"/>
    <w:basedOn w:val="a0"/>
    <w:link w:val="71"/>
    <w:uiPriority w:val="99"/>
    <w:rsid w:val="00D93BBC"/>
    <w:rPr>
      <w:rFonts w:ascii="Arial" w:hAnsi="Arial" w:cs="Arial"/>
      <w:i/>
      <w:iCs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uiPriority w:val="99"/>
    <w:rsid w:val="00D93BBC"/>
    <w:rPr>
      <w:rFonts w:ascii="Arial" w:hAnsi="Arial" w:cs="Arial"/>
      <w:i/>
      <w:iCs/>
      <w:spacing w:val="20"/>
      <w:sz w:val="19"/>
      <w:szCs w:val="19"/>
      <w:shd w:val="clear" w:color="auto" w:fill="FFFFFF"/>
    </w:rPr>
  </w:style>
  <w:style w:type="character" w:customStyle="1" w:styleId="9Exact0">
    <w:name w:val="Подпись к картинке (9) Exact"/>
    <w:basedOn w:val="a0"/>
    <w:link w:val="92"/>
    <w:uiPriority w:val="99"/>
    <w:rsid w:val="00D93BBC"/>
    <w:rPr>
      <w:rFonts w:ascii="Trebuchet MS" w:hAnsi="Trebuchet MS" w:cs="Trebuchet MS"/>
      <w:i/>
      <w:iCs/>
      <w:sz w:val="30"/>
      <w:szCs w:val="30"/>
      <w:shd w:val="clear" w:color="auto" w:fill="FFFFFF"/>
    </w:rPr>
  </w:style>
  <w:style w:type="character" w:customStyle="1" w:styleId="14pt">
    <w:name w:val="Подпись к картинке + 14 pt"/>
    <w:aliases w:val="Полужирный,Не курсив9,Интервал 2 pt,Масштаб 50% Exact2"/>
    <w:basedOn w:val="Exact0"/>
    <w:uiPriority w:val="99"/>
    <w:rsid w:val="00D93BBC"/>
    <w:rPr>
      <w:rFonts w:ascii="Arial" w:hAnsi="Arial" w:cs="Arial"/>
      <w:b/>
      <w:bCs/>
      <w:i w:val="0"/>
      <w:iCs w:val="0"/>
      <w:spacing w:val="40"/>
      <w:w w:val="50"/>
      <w:sz w:val="28"/>
      <w:szCs w:val="28"/>
      <w:shd w:val="clear" w:color="auto" w:fill="FFFFFF"/>
    </w:rPr>
  </w:style>
  <w:style w:type="character" w:customStyle="1" w:styleId="TrebuchetMS">
    <w:name w:val="Колонтитул + Trebuchet MS"/>
    <w:aliases w:val="Не курсив8"/>
    <w:basedOn w:val="a6"/>
    <w:uiPriority w:val="99"/>
    <w:rsid w:val="00D93BBC"/>
    <w:rPr>
      <w:rFonts w:ascii="Trebuchet MS" w:hAnsi="Trebuchet MS" w:cs="Trebuchet MS"/>
      <w:i w:val="0"/>
      <w:iCs w:val="0"/>
      <w:sz w:val="17"/>
      <w:szCs w:val="17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uiPriority w:val="99"/>
    <w:rsid w:val="00D93BBC"/>
    <w:rPr>
      <w:rFonts w:ascii="Arial" w:hAnsi="Arial" w:cs="Arial"/>
      <w:b/>
      <w:bCs/>
      <w:spacing w:val="-20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D93BBC"/>
    <w:rPr>
      <w:rFonts w:ascii="Arial" w:hAnsi="Arial" w:cs="Arial"/>
      <w:i/>
      <w:iCs/>
      <w:spacing w:val="20"/>
      <w:sz w:val="19"/>
      <w:szCs w:val="19"/>
      <w:shd w:val="clear" w:color="auto" w:fill="FFFFFF"/>
    </w:rPr>
  </w:style>
  <w:style w:type="character" w:customStyle="1" w:styleId="2TrebuchetMS2">
    <w:name w:val="Основной текст (2) + Trebuchet MS2"/>
    <w:aliases w:val="15 pt"/>
    <w:basedOn w:val="20"/>
    <w:uiPriority w:val="99"/>
    <w:rsid w:val="00D93BBC"/>
    <w:rPr>
      <w:rFonts w:ascii="Trebuchet MS" w:hAnsi="Trebuchet MS" w:cs="Trebuchet MS"/>
      <w:i/>
      <w:iCs/>
      <w:sz w:val="30"/>
      <w:szCs w:val="30"/>
      <w:shd w:val="clear" w:color="auto" w:fill="FFFFFF"/>
    </w:rPr>
  </w:style>
  <w:style w:type="character" w:customStyle="1" w:styleId="25">
    <w:name w:val="Основной текст (2) + 5"/>
    <w:aliases w:val="5 pt5,Не курсив7,Масштаб 66%"/>
    <w:basedOn w:val="20"/>
    <w:uiPriority w:val="99"/>
    <w:rsid w:val="00D93BBC"/>
    <w:rPr>
      <w:rFonts w:ascii="Arial" w:hAnsi="Arial" w:cs="Arial"/>
      <w:i w:val="0"/>
      <w:iCs w:val="0"/>
      <w:w w:val="66"/>
      <w:sz w:val="11"/>
      <w:szCs w:val="11"/>
      <w:shd w:val="clear" w:color="auto" w:fill="FFFFFF"/>
    </w:rPr>
  </w:style>
  <w:style w:type="character" w:customStyle="1" w:styleId="2TrebuchetMS1">
    <w:name w:val="Основной текст (2) + Trebuchet MS1"/>
    <w:aliases w:val="8 pt,Интервал -1 pt"/>
    <w:basedOn w:val="20"/>
    <w:uiPriority w:val="99"/>
    <w:rsid w:val="00D93BBC"/>
    <w:rPr>
      <w:rFonts w:ascii="Trebuchet MS" w:hAnsi="Trebuchet MS" w:cs="Trebuchet MS"/>
      <w:i/>
      <w:iCs/>
      <w:spacing w:val="-30"/>
      <w:w w:val="100"/>
      <w:sz w:val="16"/>
      <w:szCs w:val="16"/>
      <w:shd w:val="clear" w:color="auto" w:fill="FFFFFF"/>
    </w:rPr>
  </w:style>
  <w:style w:type="character" w:customStyle="1" w:styleId="2Consolas">
    <w:name w:val="Основной текст (2) + Consolas"/>
    <w:aliases w:val="5 pt4,Интервал -1 pt2"/>
    <w:basedOn w:val="20"/>
    <w:uiPriority w:val="99"/>
    <w:rsid w:val="00D93BBC"/>
    <w:rPr>
      <w:rFonts w:ascii="Consolas" w:hAnsi="Consolas" w:cs="Consolas"/>
      <w:i/>
      <w:iCs/>
      <w:spacing w:val="-20"/>
      <w:sz w:val="10"/>
      <w:szCs w:val="10"/>
      <w:shd w:val="clear" w:color="auto" w:fill="FFFFFF"/>
    </w:rPr>
  </w:style>
  <w:style w:type="character" w:customStyle="1" w:styleId="10Exact0">
    <w:name w:val="Подпись к картинке (10) Exact"/>
    <w:basedOn w:val="a0"/>
    <w:link w:val="101"/>
    <w:uiPriority w:val="99"/>
    <w:rsid w:val="00D93BBC"/>
    <w:rPr>
      <w:rFonts w:ascii="Arial" w:hAnsi="Arial" w:cs="Arial"/>
      <w:i/>
      <w:iCs/>
      <w:sz w:val="34"/>
      <w:szCs w:val="34"/>
      <w:shd w:val="clear" w:color="auto" w:fill="FFFFFF"/>
    </w:rPr>
  </w:style>
  <w:style w:type="character" w:customStyle="1" w:styleId="11Exact0">
    <w:name w:val="Подпись к картинке (11) Exact"/>
    <w:basedOn w:val="a0"/>
    <w:link w:val="110"/>
    <w:uiPriority w:val="99"/>
    <w:rsid w:val="00D93BBC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11Exact1">
    <w:name w:val="Подпись к картинке (11) Exact1"/>
    <w:basedOn w:val="11Exact0"/>
    <w:uiPriority w:val="99"/>
    <w:rsid w:val="00D93BBC"/>
    <w:rPr>
      <w:rFonts w:ascii="Arial" w:hAnsi="Arial" w:cs="Arial"/>
      <w:i/>
      <w:iCs/>
      <w:sz w:val="18"/>
      <w:szCs w:val="18"/>
      <w:u w:val="single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uiPriority w:val="99"/>
    <w:rsid w:val="00D93BBC"/>
    <w:rPr>
      <w:rFonts w:ascii="Arial" w:hAnsi="Arial" w:cs="Arial"/>
      <w:i/>
      <w:iCs/>
      <w:spacing w:val="20"/>
      <w:sz w:val="19"/>
      <w:szCs w:val="19"/>
      <w:shd w:val="clear" w:color="auto" w:fill="FFFFFF"/>
    </w:rPr>
  </w:style>
  <w:style w:type="character" w:customStyle="1" w:styleId="1114pt">
    <w:name w:val="Основной текст (11) + 14 pt"/>
    <w:aliases w:val="Полужирный1,Не курсив6,Интервал 2 pt1,Масштаб 50% Exact1"/>
    <w:basedOn w:val="11Exact"/>
    <w:uiPriority w:val="99"/>
    <w:rsid w:val="00D93BBC"/>
    <w:rPr>
      <w:rFonts w:ascii="Arial" w:hAnsi="Arial" w:cs="Arial"/>
      <w:b/>
      <w:bCs/>
      <w:i w:val="0"/>
      <w:iCs w:val="0"/>
      <w:spacing w:val="40"/>
      <w:w w:val="50"/>
      <w:sz w:val="28"/>
      <w:szCs w:val="28"/>
      <w:shd w:val="clear" w:color="auto" w:fill="FFFFFF"/>
    </w:rPr>
  </w:style>
  <w:style w:type="character" w:customStyle="1" w:styleId="220">
    <w:name w:val="Основной текст (2)2"/>
    <w:basedOn w:val="20"/>
    <w:uiPriority w:val="99"/>
    <w:rsid w:val="00D93BBC"/>
    <w:rPr>
      <w:rFonts w:ascii="Arial" w:hAnsi="Arial" w:cs="Arial"/>
      <w:i/>
      <w:iCs/>
      <w:color w:val="FFFFFF"/>
      <w:sz w:val="17"/>
      <w:szCs w:val="17"/>
      <w:shd w:val="clear" w:color="auto" w:fill="FFFFFF"/>
    </w:rPr>
  </w:style>
  <w:style w:type="character" w:customStyle="1" w:styleId="293">
    <w:name w:val="Основной текст (2) + 93"/>
    <w:aliases w:val="5 pt3,Не курсив5,Интервал 0 pt1"/>
    <w:basedOn w:val="20"/>
    <w:uiPriority w:val="99"/>
    <w:rsid w:val="00D93BBC"/>
    <w:rPr>
      <w:rFonts w:ascii="Arial" w:hAnsi="Arial" w:cs="Arial"/>
      <w:i w:val="0"/>
      <w:iCs w:val="0"/>
      <w:color w:val="FFFFFF"/>
      <w:spacing w:val="-10"/>
      <w:sz w:val="19"/>
      <w:szCs w:val="19"/>
      <w:shd w:val="clear" w:color="auto" w:fill="FFFFFF"/>
    </w:rPr>
  </w:style>
  <w:style w:type="character" w:customStyle="1" w:styleId="292">
    <w:name w:val="Основной текст (2) + 92"/>
    <w:aliases w:val="5 pt2,Не курсив4,Интервал -1 pt1"/>
    <w:basedOn w:val="20"/>
    <w:uiPriority w:val="99"/>
    <w:rsid w:val="00D93BBC"/>
    <w:rPr>
      <w:rFonts w:ascii="Arial" w:hAnsi="Arial" w:cs="Arial"/>
      <w:i w:val="0"/>
      <w:iCs w:val="0"/>
      <w:color w:val="FFFFFF"/>
      <w:spacing w:val="-30"/>
      <w:sz w:val="19"/>
      <w:szCs w:val="19"/>
      <w:shd w:val="clear" w:color="auto" w:fill="FFFFFF"/>
    </w:rPr>
  </w:style>
  <w:style w:type="character" w:customStyle="1" w:styleId="216pt">
    <w:name w:val="Основной текст (2) + 16 pt"/>
    <w:aliases w:val="Не курсив3"/>
    <w:basedOn w:val="20"/>
    <w:uiPriority w:val="99"/>
    <w:rsid w:val="00D93BBC"/>
    <w:rPr>
      <w:rFonts w:ascii="Arial" w:hAnsi="Arial" w:cs="Arial"/>
      <w:i w:val="0"/>
      <w:iCs w:val="0"/>
      <w:sz w:val="32"/>
      <w:szCs w:val="32"/>
      <w:shd w:val="clear" w:color="auto" w:fill="FFFFFF"/>
    </w:rPr>
  </w:style>
  <w:style w:type="character" w:customStyle="1" w:styleId="216pt1">
    <w:name w:val="Основной текст (2) + 16 pt1"/>
    <w:aliases w:val="Не курсив2"/>
    <w:basedOn w:val="20"/>
    <w:uiPriority w:val="99"/>
    <w:rsid w:val="00D93BBC"/>
    <w:rPr>
      <w:rFonts w:ascii="Arial" w:hAnsi="Arial" w:cs="Arial"/>
      <w:i w:val="0"/>
      <w:iCs w:val="0"/>
      <w:sz w:val="32"/>
      <w:szCs w:val="32"/>
      <w:shd w:val="clear" w:color="auto" w:fill="FFFFFF"/>
    </w:rPr>
  </w:style>
  <w:style w:type="character" w:customStyle="1" w:styleId="291">
    <w:name w:val="Основной текст (2) + 91"/>
    <w:aliases w:val="5 pt1,Не курсив1,Интервал -1 pt Exact1"/>
    <w:basedOn w:val="20"/>
    <w:uiPriority w:val="99"/>
    <w:rsid w:val="00D93BBC"/>
    <w:rPr>
      <w:rFonts w:ascii="Arial" w:hAnsi="Arial" w:cs="Arial"/>
      <w:i w:val="0"/>
      <w:iCs w:val="0"/>
      <w:spacing w:val="-30"/>
      <w:sz w:val="19"/>
      <w:szCs w:val="19"/>
      <w:shd w:val="clear" w:color="auto" w:fill="FFFFFF"/>
    </w:rPr>
  </w:style>
  <w:style w:type="paragraph" w:customStyle="1" w:styleId="2">
    <w:name w:val="Подпись к картинке (2)"/>
    <w:basedOn w:val="a"/>
    <w:link w:val="2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-10"/>
      <w:sz w:val="19"/>
      <w:szCs w:val="19"/>
    </w:rPr>
  </w:style>
  <w:style w:type="paragraph" w:customStyle="1" w:styleId="3">
    <w:name w:val="Основной текст (3)"/>
    <w:basedOn w:val="a"/>
    <w:link w:val="3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-10"/>
      <w:sz w:val="19"/>
      <w:szCs w:val="19"/>
    </w:rPr>
  </w:style>
  <w:style w:type="paragraph" w:customStyle="1" w:styleId="4">
    <w:name w:val="Основной текст (4)"/>
    <w:basedOn w:val="a"/>
    <w:link w:val="4Exact"/>
    <w:uiPriority w:val="99"/>
    <w:rsid w:val="00D93BBC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pacing w:val="40"/>
      <w:w w:val="50"/>
      <w:sz w:val="28"/>
      <w:szCs w:val="28"/>
    </w:rPr>
  </w:style>
  <w:style w:type="paragraph" w:customStyle="1" w:styleId="5">
    <w:name w:val="Основной текст (5)"/>
    <w:basedOn w:val="a"/>
    <w:link w:val="5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i/>
      <w:iCs/>
      <w:sz w:val="18"/>
      <w:szCs w:val="18"/>
    </w:rPr>
  </w:style>
  <w:style w:type="paragraph" w:customStyle="1" w:styleId="210">
    <w:name w:val="Основной текст (2)1"/>
    <w:basedOn w:val="a"/>
    <w:link w:val="20"/>
    <w:uiPriority w:val="99"/>
    <w:rsid w:val="00D93BBC"/>
    <w:pPr>
      <w:widowControl w:val="0"/>
      <w:shd w:val="clear" w:color="auto" w:fill="FFFFFF"/>
      <w:spacing w:after="300" w:line="240" w:lineRule="atLeast"/>
      <w:ind w:hanging="340"/>
    </w:pPr>
    <w:rPr>
      <w:rFonts w:ascii="Arial" w:hAnsi="Arial" w:cs="Arial"/>
      <w:i/>
      <w:iCs/>
      <w:sz w:val="17"/>
      <w:szCs w:val="17"/>
    </w:rPr>
  </w:style>
  <w:style w:type="paragraph" w:customStyle="1" w:styleId="12">
    <w:name w:val="Заголовок №1 (2)"/>
    <w:basedOn w:val="a"/>
    <w:link w:val="12Exact"/>
    <w:uiPriority w:val="99"/>
    <w:rsid w:val="00D93BBC"/>
    <w:pPr>
      <w:widowControl w:val="0"/>
      <w:shd w:val="clear" w:color="auto" w:fill="FFFFFF"/>
      <w:spacing w:after="480" w:line="240" w:lineRule="atLeast"/>
      <w:outlineLvl w:val="0"/>
    </w:pPr>
    <w:rPr>
      <w:rFonts w:ascii="Arial" w:hAnsi="Arial" w:cs="Arial"/>
      <w:sz w:val="60"/>
      <w:szCs w:val="60"/>
    </w:rPr>
  </w:style>
  <w:style w:type="paragraph" w:customStyle="1" w:styleId="13">
    <w:name w:val="Заголовок №1 (3)"/>
    <w:basedOn w:val="a"/>
    <w:link w:val="13Exact"/>
    <w:uiPriority w:val="99"/>
    <w:rsid w:val="00D93BBC"/>
    <w:pPr>
      <w:widowControl w:val="0"/>
      <w:shd w:val="clear" w:color="auto" w:fill="FFFFFF"/>
      <w:spacing w:before="480" w:after="240" w:line="240" w:lineRule="atLeast"/>
      <w:outlineLvl w:val="0"/>
    </w:pPr>
    <w:rPr>
      <w:rFonts w:ascii="Trebuchet MS" w:hAnsi="Trebuchet MS" w:cs="Trebuchet MS"/>
      <w:sz w:val="66"/>
      <w:szCs w:val="66"/>
    </w:rPr>
  </w:style>
  <w:style w:type="paragraph" w:customStyle="1" w:styleId="14">
    <w:name w:val="Заголовок №1 (4)"/>
    <w:basedOn w:val="a"/>
    <w:link w:val="14Exact"/>
    <w:uiPriority w:val="99"/>
    <w:rsid w:val="00D93BBC"/>
    <w:pPr>
      <w:widowControl w:val="0"/>
      <w:shd w:val="clear" w:color="auto" w:fill="FFFFFF"/>
      <w:spacing w:before="240" w:after="0" w:line="240" w:lineRule="atLeast"/>
      <w:outlineLvl w:val="0"/>
    </w:pPr>
    <w:rPr>
      <w:rFonts w:ascii="Trebuchet MS" w:hAnsi="Trebuchet MS" w:cs="Trebuchet MS"/>
      <w:spacing w:val="-110"/>
      <w:sz w:val="72"/>
      <w:szCs w:val="72"/>
    </w:rPr>
  </w:style>
  <w:style w:type="paragraph" w:customStyle="1" w:styleId="6">
    <w:name w:val="Основной текст (6)"/>
    <w:basedOn w:val="a"/>
    <w:link w:val="6Exact"/>
    <w:uiPriority w:val="99"/>
    <w:rsid w:val="00D93BBC"/>
    <w:pPr>
      <w:widowControl w:val="0"/>
      <w:shd w:val="clear" w:color="auto" w:fill="FFFFFF"/>
      <w:spacing w:after="0" w:line="480" w:lineRule="exact"/>
    </w:pPr>
    <w:rPr>
      <w:rFonts w:ascii="Arial" w:hAnsi="Arial" w:cs="Arial"/>
      <w:i/>
      <w:iCs/>
      <w:sz w:val="40"/>
      <w:szCs w:val="40"/>
    </w:rPr>
  </w:style>
  <w:style w:type="paragraph" w:customStyle="1" w:styleId="7">
    <w:name w:val="Основной текст (7)"/>
    <w:basedOn w:val="a"/>
    <w:link w:val="7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</w:rPr>
  </w:style>
  <w:style w:type="paragraph" w:customStyle="1" w:styleId="30">
    <w:name w:val="Подпись к картинке (3)"/>
    <w:basedOn w:val="a"/>
    <w:link w:val="3Exact0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pacing w:val="-20"/>
      <w:sz w:val="20"/>
      <w:szCs w:val="20"/>
    </w:rPr>
  </w:style>
  <w:style w:type="paragraph" w:customStyle="1" w:styleId="21">
    <w:name w:val="Заголовок №2"/>
    <w:basedOn w:val="a"/>
    <w:link w:val="2Exact1"/>
    <w:uiPriority w:val="99"/>
    <w:rsid w:val="00D93BBC"/>
    <w:pPr>
      <w:widowControl w:val="0"/>
      <w:shd w:val="clear" w:color="auto" w:fill="FFFFFF"/>
      <w:spacing w:after="0" w:line="240" w:lineRule="atLeast"/>
      <w:outlineLvl w:val="1"/>
    </w:pPr>
    <w:rPr>
      <w:rFonts w:ascii="Trebuchet MS" w:hAnsi="Trebuchet MS" w:cs="Trebuchet MS"/>
      <w:i/>
      <w:iCs/>
      <w:sz w:val="30"/>
      <w:szCs w:val="30"/>
    </w:rPr>
  </w:style>
  <w:style w:type="paragraph" w:customStyle="1" w:styleId="8">
    <w:name w:val="Основной текст (8)"/>
    <w:basedOn w:val="a"/>
    <w:link w:val="8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i/>
      <w:iCs/>
      <w:sz w:val="38"/>
      <w:szCs w:val="38"/>
    </w:rPr>
  </w:style>
  <w:style w:type="paragraph" w:customStyle="1" w:styleId="1">
    <w:name w:val="Колонтитул1"/>
    <w:basedOn w:val="a"/>
    <w:link w:val="a6"/>
    <w:uiPriority w:val="99"/>
    <w:rsid w:val="00D93BBC"/>
    <w:pPr>
      <w:widowControl w:val="0"/>
      <w:shd w:val="clear" w:color="auto" w:fill="FFFFFF"/>
      <w:spacing w:after="0" w:line="202" w:lineRule="exact"/>
    </w:pPr>
    <w:rPr>
      <w:rFonts w:ascii="Arial" w:hAnsi="Arial" w:cs="Arial"/>
      <w:i/>
      <w:iCs/>
      <w:sz w:val="17"/>
      <w:szCs w:val="17"/>
    </w:rPr>
  </w:style>
  <w:style w:type="paragraph" w:customStyle="1" w:styleId="9">
    <w:name w:val="Основной текст (9)"/>
    <w:basedOn w:val="a"/>
    <w:link w:val="9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spacing w:val="60"/>
      <w:sz w:val="20"/>
      <w:szCs w:val="20"/>
    </w:rPr>
  </w:style>
  <w:style w:type="paragraph" w:customStyle="1" w:styleId="10">
    <w:name w:val="Заголовок №1"/>
    <w:basedOn w:val="a"/>
    <w:link w:val="1Exact"/>
    <w:uiPriority w:val="99"/>
    <w:rsid w:val="00D93BBC"/>
    <w:pPr>
      <w:widowControl w:val="0"/>
      <w:shd w:val="clear" w:color="auto" w:fill="FFFFFF"/>
      <w:spacing w:after="0" w:line="240" w:lineRule="atLeast"/>
      <w:outlineLvl w:val="0"/>
    </w:pPr>
    <w:rPr>
      <w:rFonts w:ascii="Trebuchet MS" w:hAnsi="Trebuchet MS" w:cs="Trebuchet MS"/>
      <w:spacing w:val="60"/>
      <w:sz w:val="20"/>
      <w:szCs w:val="20"/>
    </w:rPr>
  </w:style>
  <w:style w:type="paragraph" w:customStyle="1" w:styleId="40">
    <w:name w:val="Подпись к картинке (4)"/>
    <w:basedOn w:val="a"/>
    <w:link w:val="4Exact0"/>
    <w:uiPriority w:val="99"/>
    <w:rsid w:val="00D93BBC"/>
    <w:pPr>
      <w:widowControl w:val="0"/>
      <w:shd w:val="clear" w:color="auto" w:fill="FFFFFF"/>
      <w:spacing w:after="120" w:line="240" w:lineRule="atLeast"/>
    </w:pPr>
    <w:rPr>
      <w:rFonts w:ascii="Consolas" w:hAnsi="Consolas" w:cs="Consolas"/>
      <w:i/>
      <w:iCs/>
      <w:spacing w:val="-20"/>
      <w:sz w:val="10"/>
      <w:szCs w:val="10"/>
    </w:rPr>
  </w:style>
  <w:style w:type="paragraph" w:customStyle="1" w:styleId="50">
    <w:name w:val="Подпись к картинке (5)"/>
    <w:basedOn w:val="a"/>
    <w:link w:val="5Exact0"/>
    <w:uiPriority w:val="99"/>
    <w:rsid w:val="00D93BBC"/>
    <w:pPr>
      <w:widowControl w:val="0"/>
      <w:shd w:val="clear" w:color="auto" w:fill="FFFFFF"/>
      <w:spacing w:before="120" w:after="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100">
    <w:name w:val="Основной текст (10)"/>
    <w:basedOn w:val="a"/>
    <w:link w:val="10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8"/>
      <w:szCs w:val="8"/>
    </w:rPr>
  </w:style>
  <w:style w:type="paragraph" w:customStyle="1" w:styleId="a8">
    <w:name w:val="Подпись к таблице"/>
    <w:basedOn w:val="a"/>
    <w:link w:val="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17"/>
      <w:szCs w:val="17"/>
    </w:rPr>
  </w:style>
  <w:style w:type="paragraph" w:customStyle="1" w:styleId="11">
    <w:name w:val="Основной текст (11)"/>
    <w:basedOn w:val="a"/>
    <w:link w:val="11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</w:rPr>
  </w:style>
  <w:style w:type="paragraph" w:customStyle="1" w:styleId="120">
    <w:name w:val="Основной текст (12)"/>
    <w:basedOn w:val="a"/>
    <w:link w:val="12Exact0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spacing w:val="-110"/>
      <w:sz w:val="72"/>
      <w:szCs w:val="72"/>
    </w:rPr>
  </w:style>
  <w:style w:type="paragraph" w:customStyle="1" w:styleId="a9">
    <w:name w:val="Подпись к картинке"/>
    <w:basedOn w:val="a"/>
    <w:link w:val="Exact0"/>
    <w:uiPriority w:val="99"/>
    <w:rsid w:val="00D93BBC"/>
    <w:pPr>
      <w:widowControl w:val="0"/>
      <w:shd w:val="clear" w:color="auto" w:fill="FFFFFF"/>
      <w:spacing w:after="0" w:line="240" w:lineRule="atLeast"/>
      <w:ind w:hanging="240"/>
    </w:pPr>
    <w:rPr>
      <w:rFonts w:ascii="Arial" w:hAnsi="Arial" w:cs="Arial"/>
      <w:i/>
      <w:iCs/>
      <w:sz w:val="17"/>
      <w:szCs w:val="17"/>
    </w:rPr>
  </w:style>
  <w:style w:type="paragraph" w:customStyle="1" w:styleId="60">
    <w:name w:val="Подпись к картинке (6)"/>
    <w:basedOn w:val="a"/>
    <w:link w:val="6Exact0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spacing w:val="-110"/>
      <w:sz w:val="72"/>
      <w:szCs w:val="72"/>
    </w:rPr>
  </w:style>
  <w:style w:type="paragraph" w:customStyle="1" w:styleId="130">
    <w:name w:val="Основной текст (13)"/>
    <w:basedOn w:val="a"/>
    <w:link w:val="13Exact0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sz w:val="20"/>
      <w:szCs w:val="20"/>
    </w:rPr>
  </w:style>
  <w:style w:type="paragraph" w:customStyle="1" w:styleId="140">
    <w:name w:val="Основной текст (14)"/>
    <w:basedOn w:val="a"/>
    <w:link w:val="14Exact0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i/>
      <w:iCs/>
      <w:spacing w:val="-30"/>
      <w:sz w:val="16"/>
      <w:szCs w:val="16"/>
    </w:rPr>
  </w:style>
  <w:style w:type="paragraph" w:customStyle="1" w:styleId="23">
    <w:name w:val="Подпись к таблице (2)"/>
    <w:basedOn w:val="a"/>
    <w:link w:val="2Exact2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i/>
      <w:iCs/>
      <w:sz w:val="38"/>
      <w:szCs w:val="38"/>
    </w:rPr>
  </w:style>
  <w:style w:type="paragraph" w:customStyle="1" w:styleId="71">
    <w:name w:val="Подпись к картинке (7)"/>
    <w:basedOn w:val="a"/>
    <w:link w:val="7Exact0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</w:rPr>
  </w:style>
  <w:style w:type="paragraph" w:customStyle="1" w:styleId="80">
    <w:name w:val="Подпись к картинке (8)"/>
    <w:basedOn w:val="a"/>
    <w:link w:val="8Exact0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pacing w:val="20"/>
      <w:sz w:val="19"/>
      <w:szCs w:val="19"/>
    </w:rPr>
  </w:style>
  <w:style w:type="paragraph" w:customStyle="1" w:styleId="92">
    <w:name w:val="Подпись к картинке (9)"/>
    <w:basedOn w:val="a"/>
    <w:link w:val="9Exact0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i/>
      <w:iCs/>
      <w:sz w:val="30"/>
      <w:szCs w:val="30"/>
    </w:rPr>
  </w:style>
  <w:style w:type="paragraph" w:customStyle="1" w:styleId="15">
    <w:name w:val="Основной текст (15)"/>
    <w:basedOn w:val="a"/>
    <w:link w:val="15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-20"/>
    </w:rPr>
  </w:style>
  <w:style w:type="paragraph" w:customStyle="1" w:styleId="16">
    <w:name w:val="Основной текст (16)"/>
    <w:basedOn w:val="a"/>
    <w:link w:val="16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pacing w:val="20"/>
      <w:sz w:val="19"/>
      <w:szCs w:val="19"/>
    </w:rPr>
  </w:style>
  <w:style w:type="paragraph" w:customStyle="1" w:styleId="101">
    <w:name w:val="Подпись к картинке (10)"/>
    <w:basedOn w:val="a"/>
    <w:link w:val="10Exact0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34"/>
      <w:szCs w:val="34"/>
    </w:rPr>
  </w:style>
  <w:style w:type="paragraph" w:customStyle="1" w:styleId="110">
    <w:name w:val="Подпись к картинке (11)"/>
    <w:basedOn w:val="a"/>
    <w:link w:val="11Exact0"/>
    <w:uiPriority w:val="99"/>
    <w:rsid w:val="00D93BBC"/>
    <w:pPr>
      <w:widowControl w:val="0"/>
      <w:shd w:val="clear" w:color="auto" w:fill="FFFFFF"/>
      <w:spacing w:after="60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17">
    <w:name w:val="Основной текст (17)"/>
    <w:basedOn w:val="a"/>
    <w:link w:val="17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pacing w:val="20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D9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17A0F"/>
    <w:rPr>
      <w:b/>
      <w:bCs/>
    </w:rPr>
  </w:style>
  <w:style w:type="paragraph" w:customStyle="1" w:styleId="ConsPlusNonformat">
    <w:name w:val="ConsPlusNonformat"/>
    <w:rsid w:val="00517A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17A0F"/>
    <w:rPr>
      <w:color w:val="0000FF" w:themeColor="hyperlink"/>
      <w:u w:val="single"/>
    </w:rPr>
  </w:style>
  <w:style w:type="character" w:customStyle="1" w:styleId="2Exact">
    <w:name w:val="Подпись к картинке (2) Exact"/>
    <w:basedOn w:val="a0"/>
    <w:link w:val="2"/>
    <w:uiPriority w:val="99"/>
    <w:rsid w:val="00D93BBC"/>
    <w:rPr>
      <w:rFonts w:ascii="Arial" w:hAnsi="Arial" w:cs="Arial"/>
      <w:spacing w:val="-10"/>
      <w:sz w:val="19"/>
      <w:szCs w:val="19"/>
      <w:shd w:val="clear" w:color="auto" w:fill="FFFFFF"/>
    </w:rPr>
  </w:style>
  <w:style w:type="character" w:customStyle="1" w:styleId="3Exact">
    <w:name w:val="Основной текст (3) Exact"/>
    <w:basedOn w:val="a0"/>
    <w:link w:val="3"/>
    <w:uiPriority w:val="99"/>
    <w:rsid w:val="00D93BBC"/>
    <w:rPr>
      <w:rFonts w:ascii="Arial" w:hAnsi="Arial" w:cs="Arial"/>
      <w:spacing w:val="-10"/>
      <w:sz w:val="19"/>
      <w:szCs w:val="19"/>
      <w:shd w:val="clear" w:color="auto" w:fill="FFFFFF"/>
    </w:rPr>
  </w:style>
  <w:style w:type="character" w:customStyle="1" w:styleId="4Exact">
    <w:name w:val="Основной текст (4) Exact"/>
    <w:basedOn w:val="a0"/>
    <w:link w:val="4"/>
    <w:uiPriority w:val="99"/>
    <w:rsid w:val="00D93BBC"/>
    <w:rPr>
      <w:rFonts w:ascii="Arial" w:hAnsi="Arial" w:cs="Arial"/>
      <w:b/>
      <w:bCs/>
      <w:spacing w:val="40"/>
      <w:w w:val="50"/>
      <w:sz w:val="28"/>
      <w:szCs w:val="28"/>
      <w:shd w:val="clear" w:color="auto" w:fill="FFFFFF"/>
    </w:rPr>
  </w:style>
  <w:style w:type="character" w:customStyle="1" w:styleId="412pt">
    <w:name w:val="Основной текст (4) + 12 pt"/>
    <w:aliases w:val="Не полужирный,Курсив,Интервал 0 pt,Масштаб 100% Exact"/>
    <w:basedOn w:val="4Exact"/>
    <w:uiPriority w:val="99"/>
    <w:rsid w:val="00D93BBC"/>
    <w:rPr>
      <w:rFonts w:ascii="Arial" w:hAnsi="Arial" w:cs="Arial"/>
      <w:b w:val="0"/>
      <w:bCs w:val="0"/>
      <w:i/>
      <w:iCs/>
      <w:spacing w:val="0"/>
      <w:w w:val="100"/>
      <w:sz w:val="24"/>
      <w:szCs w:val="24"/>
      <w:shd w:val="clear" w:color="auto" w:fill="FFFFFF"/>
    </w:rPr>
  </w:style>
  <w:style w:type="character" w:customStyle="1" w:styleId="5Exact">
    <w:name w:val="Основной текст (5) Exact"/>
    <w:basedOn w:val="a0"/>
    <w:link w:val="5"/>
    <w:uiPriority w:val="99"/>
    <w:rsid w:val="00D93BBC"/>
    <w:rPr>
      <w:rFonts w:ascii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2Exact0">
    <w:name w:val="Основной текст (2) Exact"/>
    <w:basedOn w:val="a0"/>
    <w:uiPriority w:val="99"/>
    <w:rsid w:val="00D93BBC"/>
    <w:rPr>
      <w:rFonts w:ascii="Arial" w:hAnsi="Arial" w:cs="Arial"/>
      <w:i/>
      <w:iCs/>
      <w:sz w:val="17"/>
      <w:szCs w:val="17"/>
      <w:u w:val="none"/>
    </w:rPr>
  </w:style>
  <w:style w:type="character" w:customStyle="1" w:styleId="12Exact">
    <w:name w:val="Заголовок №1 (2) Exact"/>
    <w:basedOn w:val="a0"/>
    <w:link w:val="12"/>
    <w:uiPriority w:val="99"/>
    <w:rsid w:val="00D93BBC"/>
    <w:rPr>
      <w:rFonts w:ascii="Arial" w:hAnsi="Arial" w:cs="Arial"/>
      <w:sz w:val="60"/>
      <w:szCs w:val="60"/>
      <w:shd w:val="clear" w:color="auto" w:fill="FFFFFF"/>
    </w:rPr>
  </w:style>
  <w:style w:type="character" w:customStyle="1" w:styleId="13Exact">
    <w:name w:val="Заголовок №1 (3) Exact"/>
    <w:basedOn w:val="a0"/>
    <w:link w:val="13"/>
    <w:uiPriority w:val="99"/>
    <w:rsid w:val="00D93BBC"/>
    <w:rPr>
      <w:rFonts w:ascii="Trebuchet MS" w:hAnsi="Trebuchet MS" w:cs="Trebuchet MS"/>
      <w:sz w:val="66"/>
      <w:szCs w:val="66"/>
      <w:shd w:val="clear" w:color="auto" w:fill="FFFFFF"/>
    </w:rPr>
  </w:style>
  <w:style w:type="character" w:customStyle="1" w:styleId="31ptExact">
    <w:name w:val="Основной текст (3) + Интервал 1 pt Exact"/>
    <w:basedOn w:val="3Exact"/>
    <w:uiPriority w:val="99"/>
    <w:rsid w:val="00D93BBC"/>
    <w:rPr>
      <w:rFonts w:ascii="Arial" w:hAnsi="Arial" w:cs="Arial"/>
      <w:spacing w:val="20"/>
      <w:sz w:val="19"/>
      <w:szCs w:val="19"/>
      <w:shd w:val="clear" w:color="auto" w:fill="FFFFFF"/>
    </w:rPr>
  </w:style>
  <w:style w:type="character" w:customStyle="1" w:styleId="14Exact">
    <w:name w:val="Заголовок №1 (4) Exact"/>
    <w:basedOn w:val="a0"/>
    <w:link w:val="14"/>
    <w:uiPriority w:val="99"/>
    <w:rsid w:val="00D93BBC"/>
    <w:rPr>
      <w:rFonts w:ascii="Trebuchet MS" w:hAnsi="Trebuchet MS" w:cs="Trebuchet MS"/>
      <w:spacing w:val="-110"/>
      <w:sz w:val="72"/>
      <w:szCs w:val="72"/>
      <w:shd w:val="clear" w:color="auto" w:fill="FFFFFF"/>
    </w:rPr>
  </w:style>
  <w:style w:type="character" w:customStyle="1" w:styleId="6Exact">
    <w:name w:val="Основной текст (6) Exact"/>
    <w:basedOn w:val="a0"/>
    <w:link w:val="6"/>
    <w:uiPriority w:val="99"/>
    <w:rsid w:val="00D93BBC"/>
    <w:rPr>
      <w:rFonts w:ascii="Arial" w:hAnsi="Arial" w:cs="Arial"/>
      <w:i/>
      <w:iCs/>
      <w:sz w:val="40"/>
      <w:szCs w:val="40"/>
      <w:shd w:val="clear" w:color="auto" w:fill="FFFFFF"/>
    </w:rPr>
  </w:style>
  <w:style w:type="character" w:customStyle="1" w:styleId="7Exact">
    <w:name w:val="Основной текст (7) Exact"/>
    <w:basedOn w:val="a0"/>
    <w:link w:val="7"/>
    <w:uiPriority w:val="99"/>
    <w:rsid w:val="00D93BBC"/>
    <w:rPr>
      <w:rFonts w:ascii="Arial" w:hAnsi="Arial" w:cs="Arial"/>
      <w:i/>
      <w:iCs/>
      <w:shd w:val="clear" w:color="auto" w:fill="FFFFFF"/>
    </w:rPr>
  </w:style>
  <w:style w:type="character" w:customStyle="1" w:styleId="70">
    <w:name w:val="Основной текст (7) + Полужирный"/>
    <w:aliases w:val="Не курсив,Интервал -1 pt Exact"/>
    <w:basedOn w:val="7Exact"/>
    <w:uiPriority w:val="99"/>
    <w:rsid w:val="00D93BBC"/>
    <w:rPr>
      <w:rFonts w:ascii="Arial" w:hAnsi="Arial" w:cs="Arial"/>
      <w:b/>
      <w:bCs/>
      <w:i w:val="0"/>
      <w:iCs w:val="0"/>
      <w:spacing w:val="-20"/>
      <w:sz w:val="24"/>
      <w:szCs w:val="24"/>
      <w:shd w:val="clear" w:color="auto" w:fill="FFFFFF"/>
    </w:rPr>
  </w:style>
  <w:style w:type="character" w:customStyle="1" w:styleId="3Exact0">
    <w:name w:val="Подпись к картинке (3) Exact"/>
    <w:basedOn w:val="a0"/>
    <w:link w:val="30"/>
    <w:uiPriority w:val="99"/>
    <w:rsid w:val="00D93BBC"/>
    <w:rPr>
      <w:rFonts w:ascii="Times New Roman" w:hAnsi="Times New Roman"/>
      <w:b/>
      <w:bCs/>
      <w:i/>
      <w:iCs/>
      <w:spacing w:val="-20"/>
      <w:sz w:val="20"/>
      <w:szCs w:val="20"/>
      <w:shd w:val="clear" w:color="auto" w:fill="FFFFFF"/>
    </w:rPr>
  </w:style>
  <w:style w:type="character" w:customStyle="1" w:styleId="3Exact1">
    <w:name w:val="Подпись к картинке (3) Exact1"/>
    <w:basedOn w:val="3Exact0"/>
    <w:uiPriority w:val="99"/>
    <w:rsid w:val="00D93BBC"/>
    <w:rPr>
      <w:rFonts w:ascii="Times New Roman" w:hAnsi="Times New Roman"/>
      <w:b/>
      <w:bCs/>
      <w:i/>
      <w:iCs/>
      <w:spacing w:val="-20"/>
      <w:sz w:val="20"/>
      <w:szCs w:val="20"/>
      <w:u w:val="single"/>
      <w:shd w:val="clear" w:color="auto" w:fill="FFFFFF"/>
    </w:rPr>
  </w:style>
  <w:style w:type="character" w:customStyle="1" w:styleId="29">
    <w:name w:val="Основной текст (2) + 9"/>
    <w:aliases w:val="5 pt,Не курсив17,Интервал 0 pt Exact"/>
    <w:basedOn w:val="20"/>
    <w:uiPriority w:val="99"/>
    <w:rsid w:val="00D93BBC"/>
    <w:rPr>
      <w:rFonts w:ascii="Arial" w:hAnsi="Arial" w:cs="Arial"/>
      <w:i w:val="0"/>
      <w:iCs w:val="0"/>
      <w:color w:val="000000"/>
      <w:spacing w:val="-10"/>
      <w:w w:val="100"/>
      <w:position w:val="0"/>
      <w:sz w:val="19"/>
      <w:szCs w:val="19"/>
      <w:shd w:val="clear" w:color="auto" w:fill="FFFFFF"/>
    </w:rPr>
  </w:style>
  <w:style w:type="character" w:customStyle="1" w:styleId="2Exact1">
    <w:name w:val="Заголовок №2 Exact"/>
    <w:basedOn w:val="a0"/>
    <w:link w:val="21"/>
    <w:uiPriority w:val="99"/>
    <w:rsid w:val="00D93BBC"/>
    <w:rPr>
      <w:rFonts w:ascii="Trebuchet MS" w:hAnsi="Trebuchet MS" w:cs="Trebuchet MS"/>
      <w:i/>
      <w:iCs/>
      <w:sz w:val="30"/>
      <w:szCs w:val="30"/>
      <w:shd w:val="clear" w:color="auto" w:fill="FFFFFF"/>
    </w:rPr>
  </w:style>
  <w:style w:type="character" w:customStyle="1" w:styleId="8Exact">
    <w:name w:val="Основной текст (8) Exact"/>
    <w:basedOn w:val="a0"/>
    <w:link w:val="8"/>
    <w:uiPriority w:val="99"/>
    <w:rsid w:val="00D93BBC"/>
    <w:rPr>
      <w:rFonts w:ascii="Consolas" w:hAnsi="Consolas" w:cs="Consolas"/>
      <w:i/>
      <w:iCs/>
      <w:sz w:val="38"/>
      <w:szCs w:val="38"/>
      <w:shd w:val="clear" w:color="auto" w:fill="FFFFFF"/>
    </w:rPr>
  </w:style>
  <w:style w:type="character" w:customStyle="1" w:styleId="20">
    <w:name w:val="Основной текст (2)_"/>
    <w:basedOn w:val="a0"/>
    <w:link w:val="210"/>
    <w:uiPriority w:val="99"/>
    <w:rsid w:val="00D93BBC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D93BBC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294">
    <w:name w:val="Основной текст (2) + 94"/>
    <w:aliases w:val="5 pt10,Не курсив16,Интервал 0 pt2"/>
    <w:basedOn w:val="20"/>
    <w:uiPriority w:val="99"/>
    <w:rsid w:val="00D93BBC"/>
    <w:rPr>
      <w:rFonts w:ascii="Arial" w:hAnsi="Arial" w:cs="Arial"/>
      <w:i w:val="0"/>
      <w:iCs w:val="0"/>
      <w:spacing w:val="-10"/>
      <w:sz w:val="19"/>
      <w:szCs w:val="19"/>
      <w:shd w:val="clear" w:color="auto" w:fill="FFFFFF"/>
    </w:rPr>
  </w:style>
  <w:style w:type="character" w:customStyle="1" w:styleId="2TrebuchetMS">
    <w:name w:val="Основной текст (2) + Trebuchet MS"/>
    <w:aliases w:val="36 pt,Не курсив15,Интервал -5 pt"/>
    <w:basedOn w:val="20"/>
    <w:uiPriority w:val="99"/>
    <w:rsid w:val="00D93BBC"/>
    <w:rPr>
      <w:rFonts w:ascii="Trebuchet MS" w:hAnsi="Trebuchet MS" w:cs="Trebuchet MS"/>
      <w:i w:val="0"/>
      <w:iCs w:val="0"/>
      <w:spacing w:val="-110"/>
      <w:sz w:val="72"/>
      <w:szCs w:val="72"/>
      <w:shd w:val="clear" w:color="auto" w:fill="FFFFFF"/>
      <w:lang w:val="en-US" w:eastAsia="en-US"/>
    </w:rPr>
  </w:style>
  <w:style w:type="character" w:customStyle="1" w:styleId="a6">
    <w:name w:val="Колонтитул_"/>
    <w:basedOn w:val="a0"/>
    <w:link w:val="1"/>
    <w:uiPriority w:val="99"/>
    <w:rsid w:val="00D93BBC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a7">
    <w:name w:val="Колонтитул"/>
    <w:basedOn w:val="a6"/>
    <w:uiPriority w:val="99"/>
    <w:rsid w:val="00D93BBC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CordiaUPC">
    <w:name w:val="Колонтитул + CordiaUPC"/>
    <w:aliases w:val="22 pt,Не курсив14"/>
    <w:basedOn w:val="a6"/>
    <w:uiPriority w:val="99"/>
    <w:rsid w:val="00D93BBC"/>
    <w:rPr>
      <w:rFonts w:ascii="CordiaUPC" w:hAnsi="CordiaUPC" w:cs="CordiaUPC"/>
      <w:i w:val="0"/>
      <w:iCs w:val="0"/>
      <w:w w:val="100"/>
      <w:sz w:val="44"/>
      <w:szCs w:val="44"/>
      <w:shd w:val="clear" w:color="auto" w:fill="FFFFFF"/>
    </w:rPr>
  </w:style>
  <w:style w:type="character" w:customStyle="1" w:styleId="9Exact">
    <w:name w:val="Основной текст (9) Exact"/>
    <w:basedOn w:val="a0"/>
    <w:link w:val="9"/>
    <w:uiPriority w:val="99"/>
    <w:rsid w:val="00D93BBC"/>
    <w:rPr>
      <w:rFonts w:ascii="Trebuchet MS" w:hAnsi="Trebuchet MS" w:cs="Trebuchet MS"/>
      <w:spacing w:val="60"/>
      <w:sz w:val="20"/>
      <w:szCs w:val="20"/>
      <w:shd w:val="clear" w:color="auto" w:fill="FFFFFF"/>
    </w:rPr>
  </w:style>
  <w:style w:type="character" w:customStyle="1" w:styleId="1Exact">
    <w:name w:val="Заголовок №1 Exact"/>
    <w:basedOn w:val="a0"/>
    <w:link w:val="10"/>
    <w:uiPriority w:val="99"/>
    <w:rsid w:val="00D93BBC"/>
    <w:rPr>
      <w:rFonts w:ascii="Trebuchet MS" w:hAnsi="Trebuchet MS" w:cs="Trebuchet MS"/>
      <w:spacing w:val="60"/>
      <w:sz w:val="20"/>
      <w:szCs w:val="20"/>
      <w:shd w:val="clear" w:color="auto" w:fill="FFFFFF"/>
    </w:rPr>
  </w:style>
  <w:style w:type="character" w:customStyle="1" w:styleId="4Exact0">
    <w:name w:val="Подпись к картинке (4) Exact"/>
    <w:basedOn w:val="a0"/>
    <w:link w:val="40"/>
    <w:uiPriority w:val="99"/>
    <w:rsid w:val="00D93BBC"/>
    <w:rPr>
      <w:rFonts w:ascii="Consolas" w:hAnsi="Consolas" w:cs="Consolas"/>
      <w:i/>
      <w:iCs/>
      <w:spacing w:val="-20"/>
      <w:sz w:val="10"/>
      <w:szCs w:val="10"/>
      <w:shd w:val="clear" w:color="auto" w:fill="FFFFFF"/>
    </w:rPr>
  </w:style>
  <w:style w:type="character" w:customStyle="1" w:styleId="5Exact0">
    <w:name w:val="Подпись к картинке (5) Exact"/>
    <w:basedOn w:val="a0"/>
    <w:link w:val="50"/>
    <w:uiPriority w:val="99"/>
    <w:rsid w:val="00D93BBC"/>
    <w:rPr>
      <w:rFonts w:ascii="Times New Roman" w:hAnsi="Times New Roman"/>
      <w:i/>
      <w:iCs/>
      <w:sz w:val="14"/>
      <w:szCs w:val="14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uiPriority w:val="99"/>
    <w:rsid w:val="00D93BBC"/>
    <w:rPr>
      <w:rFonts w:ascii="Arial" w:hAnsi="Arial" w:cs="Arial"/>
      <w:i/>
      <w:iCs/>
      <w:sz w:val="8"/>
      <w:szCs w:val="8"/>
      <w:shd w:val="clear" w:color="auto" w:fill="FFFFFF"/>
    </w:rPr>
  </w:style>
  <w:style w:type="character" w:customStyle="1" w:styleId="Exact">
    <w:name w:val="Подпись к таблице Exact"/>
    <w:basedOn w:val="a0"/>
    <w:link w:val="a8"/>
    <w:uiPriority w:val="99"/>
    <w:rsid w:val="00D93BBC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uiPriority w:val="99"/>
    <w:rsid w:val="00D93BBC"/>
    <w:rPr>
      <w:rFonts w:ascii="Arial" w:hAnsi="Arial" w:cs="Arial"/>
      <w:i/>
      <w:iCs/>
      <w:shd w:val="clear" w:color="auto" w:fill="FFFFFF"/>
    </w:rPr>
  </w:style>
  <w:style w:type="character" w:customStyle="1" w:styleId="12Exact0">
    <w:name w:val="Основной текст (12) Exact"/>
    <w:basedOn w:val="a0"/>
    <w:link w:val="120"/>
    <w:uiPriority w:val="99"/>
    <w:rsid w:val="00D93BBC"/>
    <w:rPr>
      <w:rFonts w:ascii="Trebuchet MS" w:hAnsi="Trebuchet MS" w:cs="Trebuchet MS"/>
      <w:spacing w:val="-110"/>
      <w:sz w:val="72"/>
      <w:szCs w:val="72"/>
      <w:shd w:val="clear" w:color="auto" w:fill="FFFFFF"/>
    </w:rPr>
  </w:style>
  <w:style w:type="character" w:customStyle="1" w:styleId="90">
    <w:name w:val="Подпись к таблице + 9"/>
    <w:aliases w:val="5 pt9,Не курсив13,Интервал 0 pt Exact3"/>
    <w:basedOn w:val="Exact"/>
    <w:uiPriority w:val="99"/>
    <w:rsid w:val="00D93BBC"/>
    <w:rPr>
      <w:rFonts w:ascii="Arial" w:hAnsi="Arial" w:cs="Arial"/>
      <w:i w:val="0"/>
      <w:iCs w:val="0"/>
      <w:spacing w:val="-10"/>
      <w:sz w:val="19"/>
      <w:szCs w:val="19"/>
      <w:shd w:val="clear" w:color="auto" w:fill="FFFFFF"/>
    </w:rPr>
  </w:style>
  <w:style w:type="character" w:customStyle="1" w:styleId="Exact1">
    <w:name w:val="Подпись к таблице Exact1"/>
    <w:basedOn w:val="Exact"/>
    <w:uiPriority w:val="99"/>
    <w:rsid w:val="00D93BBC"/>
    <w:rPr>
      <w:rFonts w:ascii="Arial" w:hAnsi="Arial" w:cs="Arial"/>
      <w:i/>
      <w:iCs/>
      <w:sz w:val="17"/>
      <w:szCs w:val="17"/>
      <w:u w:val="single"/>
      <w:shd w:val="clear" w:color="auto" w:fill="FFFFFF"/>
    </w:rPr>
  </w:style>
  <w:style w:type="character" w:customStyle="1" w:styleId="2FranklinGothicHeavy">
    <w:name w:val="Основной текст (2) + Franklin Gothic Heavy"/>
    <w:aliases w:val="4 pt,Не курсив12"/>
    <w:basedOn w:val="20"/>
    <w:uiPriority w:val="99"/>
    <w:rsid w:val="00D93BBC"/>
    <w:rPr>
      <w:rFonts w:ascii="Franklin Gothic Heavy" w:hAnsi="Franklin Gothic Heavy" w:cs="Franklin Gothic Heavy"/>
      <w:i w:val="0"/>
      <w:iCs w:val="0"/>
      <w:sz w:val="8"/>
      <w:szCs w:val="8"/>
      <w:shd w:val="clear" w:color="auto" w:fill="FFFFFF"/>
    </w:rPr>
  </w:style>
  <w:style w:type="character" w:customStyle="1" w:styleId="Exact0">
    <w:name w:val="Подпись к картинке Exact"/>
    <w:basedOn w:val="a0"/>
    <w:link w:val="a9"/>
    <w:uiPriority w:val="99"/>
    <w:rsid w:val="00D93BBC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6Exact0">
    <w:name w:val="Подпись к картинке (6) Exact"/>
    <w:basedOn w:val="a0"/>
    <w:link w:val="60"/>
    <w:uiPriority w:val="99"/>
    <w:rsid w:val="00D93BBC"/>
    <w:rPr>
      <w:rFonts w:ascii="Trebuchet MS" w:hAnsi="Trebuchet MS" w:cs="Trebuchet MS"/>
      <w:spacing w:val="-110"/>
      <w:sz w:val="72"/>
      <w:szCs w:val="72"/>
      <w:shd w:val="clear" w:color="auto" w:fill="FFFFFF"/>
    </w:rPr>
  </w:style>
  <w:style w:type="character" w:customStyle="1" w:styleId="28">
    <w:name w:val="Подпись к картинке (2) + 8"/>
    <w:aliases w:val="5 pt8,Курсив1,Интервал 0 pt Exact2"/>
    <w:basedOn w:val="2Exact"/>
    <w:uiPriority w:val="99"/>
    <w:rsid w:val="00D93BBC"/>
    <w:rPr>
      <w:rFonts w:ascii="Arial" w:hAnsi="Arial" w:cs="Arial"/>
      <w:i/>
      <w:iCs/>
      <w:spacing w:val="0"/>
      <w:sz w:val="17"/>
      <w:szCs w:val="17"/>
      <w:shd w:val="clear" w:color="auto" w:fill="FFFFFF"/>
    </w:rPr>
  </w:style>
  <w:style w:type="character" w:customStyle="1" w:styleId="91">
    <w:name w:val="Подпись к картинке + 9"/>
    <w:aliases w:val="5 pt7,Не курсив11,Интервал 0 pt Exact1"/>
    <w:basedOn w:val="Exact0"/>
    <w:uiPriority w:val="99"/>
    <w:rsid w:val="00D93BBC"/>
    <w:rPr>
      <w:rFonts w:ascii="Arial" w:hAnsi="Arial" w:cs="Arial"/>
      <w:i w:val="0"/>
      <w:iCs w:val="0"/>
      <w:spacing w:val="-10"/>
      <w:sz w:val="19"/>
      <w:szCs w:val="19"/>
      <w:shd w:val="clear" w:color="auto" w:fill="FFFFFF"/>
    </w:rPr>
  </w:style>
  <w:style w:type="character" w:customStyle="1" w:styleId="Exact10">
    <w:name w:val="Подпись к картинке Exact1"/>
    <w:basedOn w:val="Exact0"/>
    <w:uiPriority w:val="99"/>
    <w:rsid w:val="00D93BBC"/>
    <w:rPr>
      <w:rFonts w:ascii="Arial" w:hAnsi="Arial" w:cs="Arial"/>
      <w:i/>
      <w:iCs/>
      <w:sz w:val="17"/>
      <w:szCs w:val="17"/>
      <w:u w:val="single"/>
      <w:shd w:val="clear" w:color="auto" w:fill="FFFFFF"/>
    </w:rPr>
  </w:style>
  <w:style w:type="character" w:customStyle="1" w:styleId="2Exact10">
    <w:name w:val="Основной текст (2) Exact1"/>
    <w:basedOn w:val="20"/>
    <w:uiPriority w:val="99"/>
    <w:rsid w:val="00D93BBC"/>
    <w:rPr>
      <w:rFonts w:ascii="Arial" w:hAnsi="Arial" w:cs="Arial"/>
      <w:i/>
      <w:iCs/>
      <w:sz w:val="17"/>
      <w:szCs w:val="17"/>
      <w:u w:val="single"/>
      <w:shd w:val="clear" w:color="auto" w:fill="FFFFFF"/>
    </w:rPr>
  </w:style>
  <w:style w:type="character" w:customStyle="1" w:styleId="13Exact0">
    <w:name w:val="Основной текст (13) Exact"/>
    <w:basedOn w:val="a0"/>
    <w:link w:val="130"/>
    <w:uiPriority w:val="99"/>
    <w:rsid w:val="00D93BBC"/>
    <w:rPr>
      <w:rFonts w:ascii="Trebuchet MS" w:hAnsi="Trebuchet MS" w:cs="Trebuchet MS"/>
      <w:sz w:val="20"/>
      <w:szCs w:val="20"/>
      <w:shd w:val="clear" w:color="auto" w:fill="FFFFFF"/>
    </w:rPr>
  </w:style>
  <w:style w:type="character" w:customStyle="1" w:styleId="210pt">
    <w:name w:val="Основной текст (2) + 10 pt"/>
    <w:aliases w:val="Не курсив10,Масштаб 50% Exact"/>
    <w:basedOn w:val="20"/>
    <w:uiPriority w:val="99"/>
    <w:rsid w:val="00D93BBC"/>
    <w:rPr>
      <w:rFonts w:ascii="Arial" w:hAnsi="Arial" w:cs="Arial"/>
      <w:i w:val="0"/>
      <w:iCs w:val="0"/>
      <w:w w:val="50"/>
      <w:sz w:val="20"/>
      <w:szCs w:val="20"/>
      <w:shd w:val="clear" w:color="auto" w:fill="FFFFFF"/>
    </w:rPr>
  </w:style>
  <w:style w:type="character" w:customStyle="1" w:styleId="14Exact0">
    <w:name w:val="Основной текст (14) Exact"/>
    <w:basedOn w:val="a0"/>
    <w:link w:val="140"/>
    <w:uiPriority w:val="99"/>
    <w:rsid w:val="00D93BBC"/>
    <w:rPr>
      <w:rFonts w:ascii="Trebuchet MS" w:hAnsi="Trebuchet MS" w:cs="Trebuchet MS"/>
      <w:i/>
      <w:iCs/>
      <w:spacing w:val="-30"/>
      <w:sz w:val="16"/>
      <w:szCs w:val="16"/>
      <w:shd w:val="clear" w:color="auto" w:fill="FFFFFF"/>
    </w:rPr>
  </w:style>
  <w:style w:type="character" w:customStyle="1" w:styleId="14Consolas">
    <w:name w:val="Основной текст (14) + Consolas"/>
    <w:aliases w:val="5 pt6,Интервал -1 pt Exact2"/>
    <w:basedOn w:val="14Exact0"/>
    <w:uiPriority w:val="99"/>
    <w:rsid w:val="00D93BBC"/>
    <w:rPr>
      <w:rFonts w:ascii="Consolas" w:hAnsi="Consolas" w:cs="Consolas"/>
      <w:i/>
      <w:iCs/>
      <w:spacing w:val="-20"/>
      <w:sz w:val="10"/>
      <w:szCs w:val="10"/>
      <w:shd w:val="clear" w:color="auto" w:fill="FFFFFF"/>
    </w:rPr>
  </w:style>
  <w:style w:type="character" w:customStyle="1" w:styleId="2Exact2">
    <w:name w:val="Подпись к таблице (2) Exact"/>
    <w:basedOn w:val="a0"/>
    <w:link w:val="23"/>
    <w:uiPriority w:val="99"/>
    <w:rsid w:val="00D93BBC"/>
    <w:rPr>
      <w:rFonts w:ascii="Consolas" w:hAnsi="Consolas" w:cs="Consolas"/>
      <w:i/>
      <w:iCs/>
      <w:sz w:val="38"/>
      <w:szCs w:val="38"/>
      <w:shd w:val="clear" w:color="auto" w:fill="FFFFFF"/>
    </w:rPr>
  </w:style>
  <w:style w:type="character" w:customStyle="1" w:styleId="212pt">
    <w:name w:val="Основной текст (2) + 12 pt"/>
    <w:basedOn w:val="20"/>
    <w:uiPriority w:val="99"/>
    <w:rsid w:val="00D93BBC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7Exact0">
    <w:name w:val="Подпись к картинке (7) Exact"/>
    <w:basedOn w:val="a0"/>
    <w:link w:val="71"/>
    <w:uiPriority w:val="99"/>
    <w:rsid w:val="00D93BBC"/>
    <w:rPr>
      <w:rFonts w:ascii="Arial" w:hAnsi="Arial" w:cs="Arial"/>
      <w:i/>
      <w:iCs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uiPriority w:val="99"/>
    <w:rsid w:val="00D93BBC"/>
    <w:rPr>
      <w:rFonts w:ascii="Arial" w:hAnsi="Arial" w:cs="Arial"/>
      <w:i/>
      <w:iCs/>
      <w:spacing w:val="20"/>
      <w:sz w:val="19"/>
      <w:szCs w:val="19"/>
      <w:shd w:val="clear" w:color="auto" w:fill="FFFFFF"/>
    </w:rPr>
  </w:style>
  <w:style w:type="character" w:customStyle="1" w:styleId="9Exact0">
    <w:name w:val="Подпись к картинке (9) Exact"/>
    <w:basedOn w:val="a0"/>
    <w:link w:val="92"/>
    <w:uiPriority w:val="99"/>
    <w:rsid w:val="00D93BBC"/>
    <w:rPr>
      <w:rFonts w:ascii="Trebuchet MS" w:hAnsi="Trebuchet MS" w:cs="Trebuchet MS"/>
      <w:i/>
      <w:iCs/>
      <w:sz w:val="30"/>
      <w:szCs w:val="30"/>
      <w:shd w:val="clear" w:color="auto" w:fill="FFFFFF"/>
    </w:rPr>
  </w:style>
  <w:style w:type="character" w:customStyle="1" w:styleId="14pt">
    <w:name w:val="Подпись к картинке + 14 pt"/>
    <w:aliases w:val="Полужирный,Не курсив9,Интервал 2 pt,Масштаб 50% Exact2"/>
    <w:basedOn w:val="Exact0"/>
    <w:uiPriority w:val="99"/>
    <w:rsid w:val="00D93BBC"/>
    <w:rPr>
      <w:rFonts w:ascii="Arial" w:hAnsi="Arial" w:cs="Arial"/>
      <w:b/>
      <w:bCs/>
      <w:i w:val="0"/>
      <w:iCs w:val="0"/>
      <w:spacing w:val="40"/>
      <w:w w:val="50"/>
      <w:sz w:val="28"/>
      <w:szCs w:val="28"/>
      <w:shd w:val="clear" w:color="auto" w:fill="FFFFFF"/>
    </w:rPr>
  </w:style>
  <w:style w:type="character" w:customStyle="1" w:styleId="TrebuchetMS">
    <w:name w:val="Колонтитул + Trebuchet MS"/>
    <w:aliases w:val="Не курсив8"/>
    <w:basedOn w:val="a6"/>
    <w:uiPriority w:val="99"/>
    <w:rsid w:val="00D93BBC"/>
    <w:rPr>
      <w:rFonts w:ascii="Trebuchet MS" w:hAnsi="Trebuchet MS" w:cs="Trebuchet MS"/>
      <w:i w:val="0"/>
      <w:iCs w:val="0"/>
      <w:sz w:val="17"/>
      <w:szCs w:val="17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uiPriority w:val="99"/>
    <w:rsid w:val="00D93BBC"/>
    <w:rPr>
      <w:rFonts w:ascii="Arial" w:hAnsi="Arial" w:cs="Arial"/>
      <w:b/>
      <w:bCs/>
      <w:spacing w:val="-20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rsid w:val="00D93BBC"/>
    <w:rPr>
      <w:rFonts w:ascii="Arial" w:hAnsi="Arial" w:cs="Arial"/>
      <w:i/>
      <w:iCs/>
      <w:spacing w:val="20"/>
      <w:sz w:val="19"/>
      <w:szCs w:val="19"/>
      <w:shd w:val="clear" w:color="auto" w:fill="FFFFFF"/>
    </w:rPr>
  </w:style>
  <w:style w:type="character" w:customStyle="1" w:styleId="2TrebuchetMS2">
    <w:name w:val="Основной текст (2) + Trebuchet MS2"/>
    <w:aliases w:val="15 pt"/>
    <w:basedOn w:val="20"/>
    <w:uiPriority w:val="99"/>
    <w:rsid w:val="00D93BBC"/>
    <w:rPr>
      <w:rFonts w:ascii="Trebuchet MS" w:hAnsi="Trebuchet MS" w:cs="Trebuchet MS"/>
      <w:i/>
      <w:iCs/>
      <w:sz w:val="30"/>
      <w:szCs w:val="30"/>
      <w:shd w:val="clear" w:color="auto" w:fill="FFFFFF"/>
    </w:rPr>
  </w:style>
  <w:style w:type="character" w:customStyle="1" w:styleId="25">
    <w:name w:val="Основной текст (2) + 5"/>
    <w:aliases w:val="5 pt5,Не курсив7,Масштаб 66%"/>
    <w:basedOn w:val="20"/>
    <w:uiPriority w:val="99"/>
    <w:rsid w:val="00D93BBC"/>
    <w:rPr>
      <w:rFonts w:ascii="Arial" w:hAnsi="Arial" w:cs="Arial"/>
      <w:i w:val="0"/>
      <w:iCs w:val="0"/>
      <w:w w:val="66"/>
      <w:sz w:val="11"/>
      <w:szCs w:val="11"/>
      <w:shd w:val="clear" w:color="auto" w:fill="FFFFFF"/>
    </w:rPr>
  </w:style>
  <w:style w:type="character" w:customStyle="1" w:styleId="2TrebuchetMS1">
    <w:name w:val="Основной текст (2) + Trebuchet MS1"/>
    <w:aliases w:val="8 pt,Интервал -1 pt"/>
    <w:basedOn w:val="20"/>
    <w:uiPriority w:val="99"/>
    <w:rsid w:val="00D93BBC"/>
    <w:rPr>
      <w:rFonts w:ascii="Trebuchet MS" w:hAnsi="Trebuchet MS" w:cs="Trebuchet MS"/>
      <w:i/>
      <w:iCs/>
      <w:spacing w:val="-30"/>
      <w:w w:val="100"/>
      <w:sz w:val="16"/>
      <w:szCs w:val="16"/>
      <w:shd w:val="clear" w:color="auto" w:fill="FFFFFF"/>
    </w:rPr>
  </w:style>
  <w:style w:type="character" w:customStyle="1" w:styleId="2Consolas">
    <w:name w:val="Основной текст (2) + Consolas"/>
    <w:aliases w:val="5 pt4,Интервал -1 pt2"/>
    <w:basedOn w:val="20"/>
    <w:uiPriority w:val="99"/>
    <w:rsid w:val="00D93BBC"/>
    <w:rPr>
      <w:rFonts w:ascii="Consolas" w:hAnsi="Consolas" w:cs="Consolas"/>
      <w:i/>
      <w:iCs/>
      <w:spacing w:val="-20"/>
      <w:sz w:val="10"/>
      <w:szCs w:val="10"/>
      <w:shd w:val="clear" w:color="auto" w:fill="FFFFFF"/>
    </w:rPr>
  </w:style>
  <w:style w:type="character" w:customStyle="1" w:styleId="10Exact0">
    <w:name w:val="Подпись к картинке (10) Exact"/>
    <w:basedOn w:val="a0"/>
    <w:link w:val="101"/>
    <w:uiPriority w:val="99"/>
    <w:rsid w:val="00D93BBC"/>
    <w:rPr>
      <w:rFonts w:ascii="Arial" w:hAnsi="Arial" w:cs="Arial"/>
      <w:i/>
      <w:iCs/>
      <w:sz w:val="34"/>
      <w:szCs w:val="34"/>
      <w:shd w:val="clear" w:color="auto" w:fill="FFFFFF"/>
    </w:rPr>
  </w:style>
  <w:style w:type="character" w:customStyle="1" w:styleId="11Exact0">
    <w:name w:val="Подпись к картинке (11) Exact"/>
    <w:basedOn w:val="a0"/>
    <w:link w:val="110"/>
    <w:uiPriority w:val="99"/>
    <w:rsid w:val="00D93BBC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11Exact1">
    <w:name w:val="Подпись к картинке (11) Exact1"/>
    <w:basedOn w:val="11Exact0"/>
    <w:uiPriority w:val="99"/>
    <w:rsid w:val="00D93BBC"/>
    <w:rPr>
      <w:rFonts w:ascii="Arial" w:hAnsi="Arial" w:cs="Arial"/>
      <w:i/>
      <w:iCs/>
      <w:sz w:val="18"/>
      <w:szCs w:val="18"/>
      <w:u w:val="single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uiPriority w:val="99"/>
    <w:rsid w:val="00D93BBC"/>
    <w:rPr>
      <w:rFonts w:ascii="Arial" w:hAnsi="Arial" w:cs="Arial"/>
      <w:i/>
      <w:iCs/>
      <w:spacing w:val="20"/>
      <w:sz w:val="19"/>
      <w:szCs w:val="19"/>
      <w:shd w:val="clear" w:color="auto" w:fill="FFFFFF"/>
    </w:rPr>
  </w:style>
  <w:style w:type="character" w:customStyle="1" w:styleId="1114pt">
    <w:name w:val="Основной текст (11) + 14 pt"/>
    <w:aliases w:val="Полужирный1,Не курсив6,Интервал 2 pt1,Масштаб 50% Exact1"/>
    <w:basedOn w:val="11Exact"/>
    <w:uiPriority w:val="99"/>
    <w:rsid w:val="00D93BBC"/>
    <w:rPr>
      <w:rFonts w:ascii="Arial" w:hAnsi="Arial" w:cs="Arial"/>
      <w:b/>
      <w:bCs/>
      <w:i w:val="0"/>
      <w:iCs w:val="0"/>
      <w:spacing w:val="40"/>
      <w:w w:val="50"/>
      <w:sz w:val="28"/>
      <w:szCs w:val="28"/>
      <w:shd w:val="clear" w:color="auto" w:fill="FFFFFF"/>
    </w:rPr>
  </w:style>
  <w:style w:type="character" w:customStyle="1" w:styleId="220">
    <w:name w:val="Основной текст (2)2"/>
    <w:basedOn w:val="20"/>
    <w:uiPriority w:val="99"/>
    <w:rsid w:val="00D93BBC"/>
    <w:rPr>
      <w:rFonts w:ascii="Arial" w:hAnsi="Arial" w:cs="Arial"/>
      <w:i/>
      <w:iCs/>
      <w:color w:val="FFFFFF"/>
      <w:sz w:val="17"/>
      <w:szCs w:val="17"/>
      <w:shd w:val="clear" w:color="auto" w:fill="FFFFFF"/>
    </w:rPr>
  </w:style>
  <w:style w:type="character" w:customStyle="1" w:styleId="293">
    <w:name w:val="Основной текст (2) + 93"/>
    <w:aliases w:val="5 pt3,Не курсив5,Интервал 0 pt1"/>
    <w:basedOn w:val="20"/>
    <w:uiPriority w:val="99"/>
    <w:rsid w:val="00D93BBC"/>
    <w:rPr>
      <w:rFonts w:ascii="Arial" w:hAnsi="Arial" w:cs="Arial"/>
      <w:i w:val="0"/>
      <w:iCs w:val="0"/>
      <w:color w:val="FFFFFF"/>
      <w:spacing w:val="-10"/>
      <w:sz w:val="19"/>
      <w:szCs w:val="19"/>
      <w:shd w:val="clear" w:color="auto" w:fill="FFFFFF"/>
    </w:rPr>
  </w:style>
  <w:style w:type="character" w:customStyle="1" w:styleId="292">
    <w:name w:val="Основной текст (2) + 92"/>
    <w:aliases w:val="5 pt2,Не курсив4,Интервал -1 pt1"/>
    <w:basedOn w:val="20"/>
    <w:uiPriority w:val="99"/>
    <w:rsid w:val="00D93BBC"/>
    <w:rPr>
      <w:rFonts w:ascii="Arial" w:hAnsi="Arial" w:cs="Arial"/>
      <w:i w:val="0"/>
      <w:iCs w:val="0"/>
      <w:color w:val="FFFFFF"/>
      <w:spacing w:val="-30"/>
      <w:sz w:val="19"/>
      <w:szCs w:val="19"/>
      <w:shd w:val="clear" w:color="auto" w:fill="FFFFFF"/>
    </w:rPr>
  </w:style>
  <w:style w:type="character" w:customStyle="1" w:styleId="216pt">
    <w:name w:val="Основной текст (2) + 16 pt"/>
    <w:aliases w:val="Не курсив3"/>
    <w:basedOn w:val="20"/>
    <w:uiPriority w:val="99"/>
    <w:rsid w:val="00D93BBC"/>
    <w:rPr>
      <w:rFonts w:ascii="Arial" w:hAnsi="Arial" w:cs="Arial"/>
      <w:i w:val="0"/>
      <w:iCs w:val="0"/>
      <w:sz w:val="32"/>
      <w:szCs w:val="32"/>
      <w:shd w:val="clear" w:color="auto" w:fill="FFFFFF"/>
    </w:rPr>
  </w:style>
  <w:style w:type="character" w:customStyle="1" w:styleId="216pt1">
    <w:name w:val="Основной текст (2) + 16 pt1"/>
    <w:aliases w:val="Не курсив2"/>
    <w:basedOn w:val="20"/>
    <w:uiPriority w:val="99"/>
    <w:rsid w:val="00D93BBC"/>
    <w:rPr>
      <w:rFonts w:ascii="Arial" w:hAnsi="Arial" w:cs="Arial"/>
      <w:i w:val="0"/>
      <w:iCs w:val="0"/>
      <w:sz w:val="32"/>
      <w:szCs w:val="32"/>
      <w:shd w:val="clear" w:color="auto" w:fill="FFFFFF"/>
    </w:rPr>
  </w:style>
  <w:style w:type="character" w:customStyle="1" w:styleId="291">
    <w:name w:val="Основной текст (2) + 91"/>
    <w:aliases w:val="5 pt1,Не курсив1,Интервал -1 pt Exact1"/>
    <w:basedOn w:val="20"/>
    <w:uiPriority w:val="99"/>
    <w:rsid w:val="00D93BBC"/>
    <w:rPr>
      <w:rFonts w:ascii="Arial" w:hAnsi="Arial" w:cs="Arial"/>
      <w:i w:val="0"/>
      <w:iCs w:val="0"/>
      <w:spacing w:val="-30"/>
      <w:sz w:val="19"/>
      <w:szCs w:val="19"/>
      <w:shd w:val="clear" w:color="auto" w:fill="FFFFFF"/>
    </w:rPr>
  </w:style>
  <w:style w:type="paragraph" w:customStyle="1" w:styleId="2">
    <w:name w:val="Подпись к картинке (2)"/>
    <w:basedOn w:val="a"/>
    <w:link w:val="2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-10"/>
      <w:sz w:val="19"/>
      <w:szCs w:val="19"/>
    </w:rPr>
  </w:style>
  <w:style w:type="paragraph" w:customStyle="1" w:styleId="3">
    <w:name w:val="Основной текст (3)"/>
    <w:basedOn w:val="a"/>
    <w:link w:val="3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-10"/>
      <w:sz w:val="19"/>
      <w:szCs w:val="19"/>
    </w:rPr>
  </w:style>
  <w:style w:type="paragraph" w:customStyle="1" w:styleId="4">
    <w:name w:val="Основной текст (4)"/>
    <w:basedOn w:val="a"/>
    <w:link w:val="4Exact"/>
    <w:uiPriority w:val="99"/>
    <w:rsid w:val="00D93BBC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pacing w:val="40"/>
      <w:w w:val="50"/>
      <w:sz w:val="28"/>
      <w:szCs w:val="28"/>
    </w:rPr>
  </w:style>
  <w:style w:type="paragraph" w:customStyle="1" w:styleId="5">
    <w:name w:val="Основной текст (5)"/>
    <w:basedOn w:val="a"/>
    <w:link w:val="5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i/>
      <w:iCs/>
      <w:sz w:val="18"/>
      <w:szCs w:val="18"/>
    </w:rPr>
  </w:style>
  <w:style w:type="paragraph" w:customStyle="1" w:styleId="210">
    <w:name w:val="Основной текст (2)1"/>
    <w:basedOn w:val="a"/>
    <w:link w:val="20"/>
    <w:uiPriority w:val="99"/>
    <w:rsid w:val="00D93BBC"/>
    <w:pPr>
      <w:widowControl w:val="0"/>
      <w:shd w:val="clear" w:color="auto" w:fill="FFFFFF"/>
      <w:spacing w:after="300" w:line="240" w:lineRule="atLeast"/>
      <w:ind w:hanging="340"/>
    </w:pPr>
    <w:rPr>
      <w:rFonts w:ascii="Arial" w:hAnsi="Arial" w:cs="Arial"/>
      <w:i/>
      <w:iCs/>
      <w:sz w:val="17"/>
      <w:szCs w:val="17"/>
    </w:rPr>
  </w:style>
  <w:style w:type="paragraph" w:customStyle="1" w:styleId="12">
    <w:name w:val="Заголовок №1 (2)"/>
    <w:basedOn w:val="a"/>
    <w:link w:val="12Exact"/>
    <w:uiPriority w:val="99"/>
    <w:rsid w:val="00D93BBC"/>
    <w:pPr>
      <w:widowControl w:val="0"/>
      <w:shd w:val="clear" w:color="auto" w:fill="FFFFFF"/>
      <w:spacing w:after="480" w:line="240" w:lineRule="atLeast"/>
      <w:outlineLvl w:val="0"/>
    </w:pPr>
    <w:rPr>
      <w:rFonts w:ascii="Arial" w:hAnsi="Arial" w:cs="Arial"/>
      <w:sz w:val="60"/>
      <w:szCs w:val="60"/>
    </w:rPr>
  </w:style>
  <w:style w:type="paragraph" w:customStyle="1" w:styleId="13">
    <w:name w:val="Заголовок №1 (3)"/>
    <w:basedOn w:val="a"/>
    <w:link w:val="13Exact"/>
    <w:uiPriority w:val="99"/>
    <w:rsid w:val="00D93BBC"/>
    <w:pPr>
      <w:widowControl w:val="0"/>
      <w:shd w:val="clear" w:color="auto" w:fill="FFFFFF"/>
      <w:spacing w:before="480" w:after="240" w:line="240" w:lineRule="atLeast"/>
      <w:outlineLvl w:val="0"/>
    </w:pPr>
    <w:rPr>
      <w:rFonts w:ascii="Trebuchet MS" w:hAnsi="Trebuchet MS" w:cs="Trebuchet MS"/>
      <w:sz w:val="66"/>
      <w:szCs w:val="66"/>
    </w:rPr>
  </w:style>
  <w:style w:type="paragraph" w:customStyle="1" w:styleId="14">
    <w:name w:val="Заголовок №1 (4)"/>
    <w:basedOn w:val="a"/>
    <w:link w:val="14Exact"/>
    <w:uiPriority w:val="99"/>
    <w:rsid w:val="00D93BBC"/>
    <w:pPr>
      <w:widowControl w:val="0"/>
      <w:shd w:val="clear" w:color="auto" w:fill="FFFFFF"/>
      <w:spacing w:before="240" w:after="0" w:line="240" w:lineRule="atLeast"/>
      <w:outlineLvl w:val="0"/>
    </w:pPr>
    <w:rPr>
      <w:rFonts w:ascii="Trebuchet MS" w:hAnsi="Trebuchet MS" w:cs="Trebuchet MS"/>
      <w:spacing w:val="-110"/>
      <w:sz w:val="72"/>
      <w:szCs w:val="72"/>
    </w:rPr>
  </w:style>
  <w:style w:type="paragraph" w:customStyle="1" w:styleId="6">
    <w:name w:val="Основной текст (6)"/>
    <w:basedOn w:val="a"/>
    <w:link w:val="6Exact"/>
    <w:uiPriority w:val="99"/>
    <w:rsid w:val="00D93BBC"/>
    <w:pPr>
      <w:widowControl w:val="0"/>
      <w:shd w:val="clear" w:color="auto" w:fill="FFFFFF"/>
      <w:spacing w:after="0" w:line="480" w:lineRule="exact"/>
    </w:pPr>
    <w:rPr>
      <w:rFonts w:ascii="Arial" w:hAnsi="Arial" w:cs="Arial"/>
      <w:i/>
      <w:iCs/>
      <w:sz w:val="40"/>
      <w:szCs w:val="40"/>
    </w:rPr>
  </w:style>
  <w:style w:type="paragraph" w:customStyle="1" w:styleId="7">
    <w:name w:val="Основной текст (7)"/>
    <w:basedOn w:val="a"/>
    <w:link w:val="7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</w:rPr>
  </w:style>
  <w:style w:type="paragraph" w:customStyle="1" w:styleId="30">
    <w:name w:val="Подпись к картинке (3)"/>
    <w:basedOn w:val="a"/>
    <w:link w:val="3Exact0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pacing w:val="-20"/>
      <w:sz w:val="20"/>
      <w:szCs w:val="20"/>
    </w:rPr>
  </w:style>
  <w:style w:type="paragraph" w:customStyle="1" w:styleId="21">
    <w:name w:val="Заголовок №2"/>
    <w:basedOn w:val="a"/>
    <w:link w:val="2Exact1"/>
    <w:uiPriority w:val="99"/>
    <w:rsid w:val="00D93BBC"/>
    <w:pPr>
      <w:widowControl w:val="0"/>
      <w:shd w:val="clear" w:color="auto" w:fill="FFFFFF"/>
      <w:spacing w:after="0" w:line="240" w:lineRule="atLeast"/>
      <w:outlineLvl w:val="1"/>
    </w:pPr>
    <w:rPr>
      <w:rFonts w:ascii="Trebuchet MS" w:hAnsi="Trebuchet MS" w:cs="Trebuchet MS"/>
      <w:i/>
      <w:iCs/>
      <w:sz w:val="30"/>
      <w:szCs w:val="30"/>
    </w:rPr>
  </w:style>
  <w:style w:type="paragraph" w:customStyle="1" w:styleId="8">
    <w:name w:val="Основной текст (8)"/>
    <w:basedOn w:val="a"/>
    <w:link w:val="8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i/>
      <w:iCs/>
      <w:sz w:val="38"/>
      <w:szCs w:val="38"/>
    </w:rPr>
  </w:style>
  <w:style w:type="paragraph" w:customStyle="1" w:styleId="1">
    <w:name w:val="Колонтитул1"/>
    <w:basedOn w:val="a"/>
    <w:link w:val="a6"/>
    <w:uiPriority w:val="99"/>
    <w:rsid w:val="00D93BBC"/>
    <w:pPr>
      <w:widowControl w:val="0"/>
      <w:shd w:val="clear" w:color="auto" w:fill="FFFFFF"/>
      <w:spacing w:after="0" w:line="202" w:lineRule="exact"/>
    </w:pPr>
    <w:rPr>
      <w:rFonts w:ascii="Arial" w:hAnsi="Arial" w:cs="Arial"/>
      <w:i/>
      <w:iCs/>
      <w:sz w:val="17"/>
      <w:szCs w:val="17"/>
    </w:rPr>
  </w:style>
  <w:style w:type="paragraph" w:customStyle="1" w:styleId="9">
    <w:name w:val="Основной текст (9)"/>
    <w:basedOn w:val="a"/>
    <w:link w:val="9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spacing w:val="60"/>
      <w:sz w:val="20"/>
      <w:szCs w:val="20"/>
    </w:rPr>
  </w:style>
  <w:style w:type="paragraph" w:customStyle="1" w:styleId="10">
    <w:name w:val="Заголовок №1"/>
    <w:basedOn w:val="a"/>
    <w:link w:val="1Exact"/>
    <w:uiPriority w:val="99"/>
    <w:rsid w:val="00D93BBC"/>
    <w:pPr>
      <w:widowControl w:val="0"/>
      <w:shd w:val="clear" w:color="auto" w:fill="FFFFFF"/>
      <w:spacing w:after="0" w:line="240" w:lineRule="atLeast"/>
      <w:outlineLvl w:val="0"/>
    </w:pPr>
    <w:rPr>
      <w:rFonts w:ascii="Trebuchet MS" w:hAnsi="Trebuchet MS" w:cs="Trebuchet MS"/>
      <w:spacing w:val="60"/>
      <w:sz w:val="20"/>
      <w:szCs w:val="20"/>
    </w:rPr>
  </w:style>
  <w:style w:type="paragraph" w:customStyle="1" w:styleId="40">
    <w:name w:val="Подпись к картинке (4)"/>
    <w:basedOn w:val="a"/>
    <w:link w:val="4Exact0"/>
    <w:uiPriority w:val="99"/>
    <w:rsid w:val="00D93BBC"/>
    <w:pPr>
      <w:widowControl w:val="0"/>
      <w:shd w:val="clear" w:color="auto" w:fill="FFFFFF"/>
      <w:spacing w:after="120" w:line="240" w:lineRule="atLeast"/>
    </w:pPr>
    <w:rPr>
      <w:rFonts w:ascii="Consolas" w:hAnsi="Consolas" w:cs="Consolas"/>
      <w:i/>
      <w:iCs/>
      <w:spacing w:val="-20"/>
      <w:sz w:val="10"/>
      <w:szCs w:val="10"/>
    </w:rPr>
  </w:style>
  <w:style w:type="paragraph" w:customStyle="1" w:styleId="50">
    <w:name w:val="Подпись к картинке (5)"/>
    <w:basedOn w:val="a"/>
    <w:link w:val="5Exact0"/>
    <w:uiPriority w:val="99"/>
    <w:rsid w:val="00D93BBC"/>
    <w:pPr>
      <w:widowControl w:val="0"/>
      <w:shd w:val="clear" w:color="auto" w:fill="FFFFFF"/>
      <w:spacing w:before="120" w:after="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100">
    <w:name w:val="Основной текст (10)"/>
    <w:basedOn w:val="a"/>
    <w:link w:val="10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8"/>
      <w:szCs w:val="8"/>
    </w:rPr>
  </w:style>
  <w:style w:type="paragraph" w:customStyle="1" w:styleId="a8">
    <w:name w:val="Подпись к таблице"/>
    <w:basedOn w:val="a"/>
    <w:link w:val="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17"/>
      <w:szCs w:val="17"/>
    </w:rPr>
  </w:style>
  <w:style w:type="paragraph" w:customStyle="1" w:styleId="11">
    <w:name w:val="Основной текст (11)"/>
    <w:basedOn w:val="a"/>
    <w:link w:val="11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</w:rPr>
  </w:style>
  <w:style w:type="paragraph" w:customStyle="1" w:styleId="120">
    <w:name w:val="Основной текст (12)"/>
    <w:basedOn w:val="a"/>
    <w:link w:val="12Exact0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spacing w:val="-110"/>
      <w:sz w:val="72"/>
      <w:szCs w:val="72"/>
    </w:rPr>
  </w:style>
  <w:style w:type="paragraph" w:customStyle="1" w:styleId="a9">
    <w:name w:val="Подпись к картинке"/>
    <w:basedOn w:val="a"/>
    <w:link w:val="Exact0"/>
    <w:uiPriority w:val="99"/>
    <w:rsid w:val="00D93BBC"/>
    <w:pPr>
      <w:widowControl w:val="0"/>
      <w:shd w:val="clear" w:color="auto" w:fill="FFFFFF"/>
      <w:spacing w:after="0" w:line="240" w:lineRule="atLeast"/>
      <w:ind w:hanging="240"/>
    </w:pPr>
    <w:rPr>
      <w:rFonts w:ascii="Arial" w:hAnsi="Arial" w:cs="Arial"/>
      <w:i/>
      <w:iCs/>
      <w:sz w:val="17"/>
      <w:szCs w:val="17"/>
    </w:rPr>
  </w:style>
  <w:style w:type="paragraph" w:customStyle="1" w:styleId="60">
    <w:name w:val="Подпись к картинке (6)"/>
    <w:basedOn w:val="a"/>
    <w:link w:val="6Exact0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spacing w:val="-110"/>
      <w:sz w:val="72"/>
      <w:szCs w:val="72"/>
    </w:rPr>
  </w:style>
  <w:style w:type="paragraph" w:customStyle="1" w:styleId="130">
    <w:name w:val="Основной текст (13)"/>
    <w:basedOn w:val="a"/>
    <w:link w:val="13Exact0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sz w:val="20"/>
      <w:szCs w:val="20"/>
    </w:rPr>
  </w:style>
  <w:style w:type="paragraph" w:customStyle="1" w:styleId="140">
    <w:name w:val="Основной текст (14)"/>
    <w:basedOn w:val="a"/>
    <w:link w:val="14Exact0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i/>
      <w:iCs/>
      <w:spacing w:val="-30"/>
      <w:sz w:val="16"/>
      <w:szCs w:val="16"/>
    </w:rPr>
  </w:style>
  <w:style w:type="paragraph" w:customStyle="1" w:styleId="23">
    <w:name w:val="Подпись к таблице (2)"/>
    <w:basedOn w:val="a"/>
    <w:link w:val="2Exact2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i/>
      <w:iCs/>
      <w:sz w:val="38"/>
      <w:szCs w:val="38"/>
    </w:rPr>
  </w:style>
  <w:style w:type="paragraph" w:customStyle="1" w:styleId="71">
    <w:name w:val="Подпись к картинке (7)"/>
    <w:basedOn w:val="a"/>
    <w:link w:val="7Exact0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</w:rPr>
  </w:style>
  <w:style w:type="paragraph" w:customStyle="1" w:styleId="80">
    <w:name w:val="Подпись к картинке (8)"/>
    <w:basedOn w:val="a"/>
    <w:link w:val="8Exact0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pacing w:val="20"/>
      <w:sz w:val="19"/>
      <w:szCs w:val="19"/>
    </w:rPr>
  </w:style>
  <w:style w:type="paragraph" w:customStyle="1" w:styleId="92">
    <w:name w:val="Подпись к картинке (9)"/>
    <w:basedOn w:val="a"/>
    <w:link w:val="9Exact0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i/>
      <w:iCs/>
      <w:sz w:val="30"/>
      <w:szCs w:val="30"/>
    </w:rPr>
  </w:style>
  <w:style w:type="paragraph" w:customStyle="1" w:styleId="15">
    <w:name w:val="Основной текст (15)"/>
    <w:basedOn w:val="a"/>
    <w:link w:val="15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-20"/>
    </w:rPr>
  </w:style>
  <w:style w:type="paragraph" w:customStyle="1" w:styleId="16">
    <w:name w:val="Основной текст (16)"/>
    <w:basedOn w:val="a"/>
    <w:link w:val="16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pacing w:val="20"/>
      <w:sz w:val="19"/>
      <w:szCs w:val="19"/>
    </w:rPr>
  </w:style>
  <w:style w:type="paragraph" w:customStyle="1" w:styleId="101">
    <w:name w:val="Подпись к картинке (10)"/>
    <w:basedOn w:val="a"/>
    <w:link w:val="10Exact0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34"/>
      <w:szCs w:val="34"/>
    </w:rPr>
  </w:style>
  <w:style w:type="paragraph" w:customStyle="1" w:styleId="110">
    <w:name w:val="Подпись к картинке (11)"/>
    <w:basedOn w:val="a"/>
    <w:link w:val="11Exact0"/>
    <w:uiPriority w:val="99"/>
    <w:rsid w:val="00D93BBC"/>
    <w:pPr>
      <w:widowControl w:val="0"/>
      <w:shd w:val="clear" w:color="auto" w:fill="FFFFFF"/>
      <w:spacing w:after="60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17">
    <w:name w:val="Основной текст (17)"/>
    <w:basedOn w:val="a"/>
    <w:link w:val="17Exact"/>
    <w:uiPriority w:val="99"/>
    <w:rsid w:val="00D93BBC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pacing w:val="20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D9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9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34" Type="http://schemas.openxmlformats.org/officeDocument/2006/relationships/image" Target="media/image23.png"/><Relationship Id="rId42" Type="http://schemas.openxmlformats.org/officeDocument/2006/relationships/image" Target="media/image29.jpeg"/><Relationship Id="rId47" Type="http://schemas.openxmlformats.org/officeDocument/2006/relationships/fontTable" Target="fontTable.xml"/><Relationship Id="rId7" Type="http://schemas.openxmlformats.org/officeDocument/2006/relationships/hyperlink" Target="mailto:arhit-ostrovec@mail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2.png"/><Relationship Id="rId38" Type="http://schemas.openxmlformats.org/officeDocument/2006/relationships/footer" Target="footer5.xml"/><Relationship Id="rId46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41" Type="http://schemas.openxmlformats.org/officeDocument/2006/relationships/image" Target="media/image28.jpeg"/><Relationship Id="rId1" Type="http://schemas.openxmlformats.org/officeDocument/2006/relationships/numbering" Target="numbering.xml"/><Relationship Id="rId6" Type="http://schemas.openxmlformats.org/officeDocument/2006/relationships/hyperlink" Target="mailto:ostrovrec@mail.grodno.by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7.png"/><Relationship Id="rId45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4.xml"/><Relationship Id="rId44" Type="http://schemas.openxmlformats.org/officeDocument/2006/relationships/image" Target="media/image3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Relationship Id="rId27" Type="http://schemas.openxmlformats.org/officeDocument/2006/relationships/image" Target="media/image18.png"/><Relationship Id="rId30" Type="http://schemas.openxmlformats.org/officeDocument/2006/relationships/footer" Target="footer3.xml"/><Relationship Id="rId35" Type="http://schemas.openxmlformats.org/officeDocument/2006/relationships/image" Target="media/image24.png"/><Relationship Id="rId43" Type="http://schemas.openxmlformats.org/officeDocument/2006/relationships/image" Target="media/image30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qwerty</cp:lastModifiedBy>
  <cp:revision>2</cp:revision>
  <cp:lastPrinted>2019-12-12T08:29:00Z</cp:lastPrinted>
  <dcterms:created xsi:type="dcterms:W3CDTF">2019-12-16T07:48:00Z</dcterms:created>
  <dcterms:modified xsi:type="dcterms:W3CDTF">2019-12-16T07:48:00Z</dcterms:modified>
</cp:coreProperties>
</file>